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9d05" w14:textId="75a9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2016 жылғы 27 қаңтардағы № 19 қаулысы. Алматы облысы Әділет департаментінде 2016 жылы 12 ақпанда № 3707 болып тіркелді. Күші жойылды - Алматы облысы Ақсу ауданы әкімдігінің 2016 жылғы 21 шілдедегі № 336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Ақсу ауданы әкімдігінің 21.07.2016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2001 жылғы 23 қаңтардағы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 рыногындағы жағдай мен бюджет қаражатына қарай нысаналы топтарға жататын адамдардың қосымша тізбесі келесідей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 және одан көп ай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бұрын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елу 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Ақсу ауданы әкімдігінің 2013 жылғы 29 қарашадағы "Нысаналы топтарға жататын адамдардың қосымша тізбесін белгілеу туралы" (нормативтік құқықтық актілердің мемлекеттік тіркеу Тізілімінде 2013 жылдың 12 желтоқсанында № 2509 тіркелген, "Ақсу өңірі" газетінде 2013 жылдың 21 желтоқсанында № 50-51 (9685) жарияланған) № 730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"Ақсу ауданының жұмыспен қамту және әлеуметтік бағдарламалар бөлімі" мемлекеттік мекемесінің басшысы Бекбаланов Қайрат Тынбайұлына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аудан әкімінің орынбасары Қорғанбаев Сәбит Бейсебекұлына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Далбағаев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