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e3a1" w14:textId="2e9e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әкімдігінің 2015 жылғы 11 тамыздағы "Ақсу ауданының білім бөлімі" мемлекеттік мекемесінің Ережесін бекіту туралы" № 305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2016 жылғы 18 қаңтардағы № 4 қаулысы. Алматы облысы Әділет департаментінде 2016 жылы 19 ақпанда № 3735 болып тіркелді. Күші жойылды - Алматы облысы Ақсу ауданы әкімдігінің 2016 жылғы 22 маусымдағы № 297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ауданы әкімдігінің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Жарлығына сәйкес, Ақсу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 әкімдігінің 2015 жылғы 11 тамыздағы "Ақсу ауданының білім бөлімі" мемлекеттік мекемесінің Ережесін бекіту туралы" (нормативтік құқықтық актілерді мемлекеттік тіркеу Тізілімінде 2015 жылдың 16 қыркүйегінде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3426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"Ақсу өңірі" газетінде 2015 жылдың 25 желтоқсанында № 52 (9788) жарияланған) № 305 қаулысымен бекітілген "Ақсу ауданының білім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25-тармағының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қарамағындағы мемлекеттік мекемелердің тізбесіндегі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Ақсу ауданы білім бөлімі "Бижарас Садырбайұлы атындағы орта мектебі, мектепке дейінгі шағын орталығымен"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Ақсу ауданы білім бөлімі "Ш. Уалиханов атындағы негізгі орта мектебі, мектепке дейінгі шағын орталығымен"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Ақсу ауданының білім бөлімі "Нұрсұлтан Есеболатов атындағы орта мектебі, мектепке дейінгі шағын орталығымен" ГЭС, Қызылқайын бастауыш мектептерін қосқанда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"Ақсу ауданының білім бөлімі" мемлекеттік мекемесінің "Кұдаш Мұқашев атындағы негізгі орта мектебі, мектепке дейінгі шағын орталығымен"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Ақсу ауданының білім бөлімі "Алажиде негізгі орта мектебі"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Ақсу ауданының білім бөлімі "Мұхтар Әуезов атындағы негізгі орта мектебі" коммуналдық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25-тармағының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қарамағындағы мемлекеттік мекемелердің тізбесіндегі </w:t>
      </w:r>
      <w:r>
        <w:rPr>
          <w:rFonts w:ascii="Times New Roman"/>
          <w:b w:val="false"/>
          <w:i w:val="false"/>
          <w:color w:val="000000"/>
          <w:sz w:val="28"/>
        </w:rPr>
        <w:t>29)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"Ақсу ауданының білім бөлімі" мемлекеттік мекемесінің басшысы Рамазанов Бегімбек Сейфилмәліковичке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Ақсу ауданы әкімінің орынбасары Қорғанбаев Сәбит Бейсебековичке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