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2dde" w14:textId="1aa2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2015 жылғы 22 желтоқсандағы "Ақсу ауданының 2016-2018 жылдарға арналған бюджеті туралы" № 47-289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2016 жылғы 24 наурыздағы № 1-6 шешімі. Алматы облысы Әділет департаментінде 2016 жылы 04 сәуірде № 3764 болып тіркелді. Күші жойылды - Алматы облысы Ақсу аудандық мәслихатының 2017 жылғы 2 қазандағы № 19-95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аудандық мәслихатының 02.10.2017 </w:t>
      </w:r>
      <w:r>
        <w:rPr>
          <w:rFonts w:ascii="Times New Roman"/>
          <w:b w:val="false"/>
          <w:i w:val="false"/>
          <w:color w:val="ff0000"/>
          <w:sz w:val="28"/>
        </w:rPr>
        <w:t>№ 19-95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2015 жылғы 22 желтоқсандағы "Ақсу ауданының 2016-2018 жылдарға арналған бюджеті туралы" № 47-289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"Ақсу өңірі" газетінде 2016 жылдың 8 қаңтарында № 2 (9790) жарияланған), Ақсу аудандық мәслихатының 2016 жылғы 5 ақпандағы "Ақсу аудандық мәслихатының 2015 жылғы 22 желтоқсандағы "Ақсу ауданының 2016-2018 жылдарға арналған бюджеті туралы" № 47-289 шешіміне өзгерістер енгізу туралы" № 50-301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"Ақсу өңірі" газетінде 2016 жылдың 26 ақпанында № 9(9797)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4208458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130311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37823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11283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4029041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1546674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12180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2470187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4219131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30279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41355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11076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46862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46862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"Ақсу ауданының экономика және бюджеттік жоспарлау бөлімі" мемлекеттік мекемесінің басшысына (келісім бойынша Г. Ж. Жандосова)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"Бюджет, әлеуметтік-мәдениет саласы,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Мұсалабанов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24 наурыздағы "Ақсу аудандық мәслихатының 2015 жылғы 22 желтоқсандағы "Ақсу ауданының 2016-2018 жылдарға арналған бюджеті туралы" № 47-289 шешіміне өзгерістер енгізу туралы" № 1-6 шешіміне 1-қосымша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22 желтоқсандағы "Ақсу ауданының 2016 - 2018 жылдарға арналған бюджеті туралы" № 47-289 шешімімен бекітілген 1-қосымша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33 439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"/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