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9321" w14:textId="6f59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2017-2019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2016 жылғы 20 желтоқсандағы № 10-44 шешімі. Алматы облысы Әділет департаментінде 2016 жылы 27 желтоқсанда № 4038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5756397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192796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4710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5555755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1046330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839245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3670180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5769259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217667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231713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14046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230529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230529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облысы Ақсу аудандық мәслихатының 07.12.2017 </w:t>
      </w:r>
      <w:r>
        <w:rPr>
          <w:rFonts w:ascii="Times New Roman"/>
          <w:b w:val="false"/>
          <w:i w:val="false"/>
          <w:color w:val="ff0000"/>
          <w:sz w:val="28"/>
        </w:rPr>
        <w:t>№ 22-109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органының 2017 жылға арналған резерві 2830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2017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36462 мың теңге сомасында трансферттер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2017 жылға арналған аудандық бюджетті атқару процесінде секвестрлеуге жатпайтын аудандық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 2017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аудандық мәслихатының 2016 жылғы 20 желтоқсандағы "Ақсу ауданының 2017-2019 жылдарға арналған бюджеті туралы" № 10-44 шешіміне келісім</w:t>
      </w:r>
    </w:p>
    <w:bookmarkEnd w:id="1"/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"Ақсу аудандық экономика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жоспарлау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Гүлнара Жандосқызы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20 желтоқсандағы "Ақсу ауданының 2017- 2019 жылдарға арналған бюджеті туралы" № 10-44 шешімімен бекітілген 1-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Ақсу аудандық мәслихатының 07.12.2017 </w:t>
      </w:r>
      <w:r>
        <w:rPr>
          <w:rFonts w:ascii="Times New Roman"/>
          <w:b w:val="false"/>
          <w:i w:val="false"/>
          <w:color w:val="ff0000"/>
          <w:sz w:val="28"/>
        </w:rPr>
        <w:t>№ 22-109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09"/>
        <w:gridCol w:w="1109"/>
        <w:gridCol w:w="1109"/>
        <w:gridCol w:w="5881"/>
        <w:gridCol w:w="2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"/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892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 көркейту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53 477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53 477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53 477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11 929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"/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3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-230529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"/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20 желтоқсандағы "Ақсу ауданының 2017- 2019 жылдарға арналған бюджеті туралы" № 10-44 шешімімен бекітілген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0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20 желтоқсандағы "Ақсу ауданының 2017- 2019 жылдарға арналған бюджеті туралы" № 10-44 шешімімен бекітілген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0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3199499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20 желтоқсандағы "Ақсу ауданының 2017- 2019 жылдарға арналған бюджеті туралы" № 10-44 шешімімен бекітілген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"Жансүгіров ауылдық округі әкімінің аппараты" мемлекеттік мекемесі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"Арасан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"Егінсу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"Есеболатов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"Жаңалық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"Қаракөз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"Қарашілік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"Қапал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"Көшкентал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"Барлыбек Сырттанов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"Қызылағаш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"Матай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"Молалы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"Ойтоған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"Суықсай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20 желтоқсандағы "Ақсу ауданының 2017- 2019 жылдарға арналған бюджеті туралы" № 10-44 шешімімен бекітілген 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 атқару процесінде секвестрлеуге жатпайтын аудандық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4"/>
        <w:gridCol w:w="2792"/>
        <w:gridCol w:w="2792"/>
        <w:gridCol w:w="291"/>
        <w:gridCol w:w="37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"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