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a117" w14:textId="23ba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2015 жылдың 22 желтоқсандағы "Алакөл ауданының 2016-2018 жылдарға арналған бюджеті туралы" № 59-1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24 наурыздағы № 1-5 шешімі. Алматы облысы Әділет департаментінде 2016 жылы 31 наурызда № 3760 болып тіркелді. Күші жойылды - Алматы облысы Алакөл аудандық мәслихатының 2018 жылғы 27 наурыздағы № 31-3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желтоқсанындағы Қазақстан Республикасының Бюджет кодексінің 109-бабыны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Алакөл аудандық мәслихатының 2015 жылдың 22 желтоқсандағы "Алакөл ауданының 2016-2018 жылдарға арналған бюджеті туралы" № 59-1 шешіміне (нормативтік құқықтық актілерді мемлекеттік тіркеу Тізілімінде 2015 жылдың 29 желтоқсанда </w:t>
      </w:r>
      <w:r>
        <w:rPr>
          <w:rFonts w:ascii="Times New Roman"/>
          <w:b w:val="false"/>
          <w:i w:val="false"/>
          <w:color w:val="000000"/>
          <w:sz w:val="28"/>
        </w:rPr>
        <w:t>№ 3648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жылың 23 қаңтарда №4 жарияланған), Алакөл аудандық мәслихатының 2016 жылғы 4 ақпандағы "Алакөл аудандық мәслихатының 2015 жылдың 22 желтоқсандағы "Алакөл ауданының 2016-2018 жылдарға арналған бюджеті туралы" № 59-1 шешіміне өзгерістер енгізу туралы № 61-1 шешіміне (нормативтік құқықтық актілерді мемлекеттік тіркеу Тізілімінде 2016 жылдың 12 ақпанда </w:t>
      </w:r>
      <w:r>
        <w:rPr>
          <w:rFonts w:ascii="Times New Roman"/>
          <w:b w:val="false"/>
          <w:i w:val="false"/>
          <w:color w:val="000000"/>
          <w:sz w:val="28"/>
        </w:rPr>
        <w:t>№ 3711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"Алакөл" газетінде 2016 жылың 20 ақпанда №8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2016 жылға келесі көлемдерде 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7312804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1659431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13422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5639951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2273163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1095934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2270854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7489100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28694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38178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9484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210900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210900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"Алакөл аудандық экономика және бюджеттік жоспарлау бөлімі" мемлекеттік мекемесінің басшысына (келісім бойынша С.Н.Бекболатов) осы шешімді әділет органдарында мемлекеттік тіркелгеннен кейін ресми және мерзімді баспа басылымдарына,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"Экономика, бюджет және заңдылықты сақтау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 2016 жылдың 1 қаңтарынан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Қ.Т.Көкебаев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0"/>
        <w:gridCol w:w="4910"/>
      </w:tblGrid>
      <w:tr>
        <w:trPr>
          <w:trHeight w:val="30" w:hRule="atLeast"/>
        </w:trPr>
        <w:tc>
          <w:tcPr>
            <w:tcW w:w="8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2016 жылғы 24 наурыздағы "Алакөл аудандық мәслихатының 2015 жылғы 22 желтоқсандағы "Алакөл ауданының 2016-2018 жылдарға арналған бюджеті туралы № 59-1 шешімімен өзгерістер енгізу туралы" № 1-5 шешіміне 1 қосымша</w:t>
            </w:r>
          </w:p>
        </w:tc>
      </w:tr>
      <w:tr>
        <w:trPr>
          <w:trHeight w:val="30" w:hRule="atLeast"/>
        </w:trPr>
        <w:tc>
          <w:tcPr>
            <w:tcW w:w="8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жылдың 22 желтоқсандағы "Алакөл ауданының 2016-2018 жылдарға арналаған бюджеті туралы" №59-1 шешімімен бекітілген 1 қосымша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7 312 804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1 659 431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1 503 899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1 367 389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5 639 951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5 639 951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022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7 489 100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4 640 862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реконструциялау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3 830 199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3 772 413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3 752 876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психологиялық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1 436 153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ақпараттық саясат жүргізу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бергілеу кезінде жүргізілетін жерге орналастыру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18"/>
        <w:gridCol w:w="2690"/>
        <w:gridCol w:w="4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8"/>
        <w:gridCol w:w="2063"/>
        <w:gridCol w:w="2064"/>
        <w:gridCol w:w="4"/>
        <w:gridCol w:w="2791"/>
        <w:gridCol w:w="28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