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33077" w14:textId="eb330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Алакөл аудандық мәслихатының 2015 жылғы 22 желтоқсандағы "Алакөл ауданының 2016-2018 жылдарға арналған бюджеті туралы" № 59-1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Алакөл аудандық мәслихатының 2016 жылғы 20 мамырдағы № 4-1 шешімі. Алматы облысы Әділет департаментінде 2016 жылы 30 мамырда № 3857 болып тіркелді. Күші жойылды - Алматы облысы Алакөл аудандық мәслихатының 2018 жылғы 27 наурыздағы № 31-3 шешімімен</w:t>
      </w:r>
    </w:p>
    <w:p>
      <w:pPr>
        <w:spacing w:after="0"/>
        <w:ind w:left="0"/>
        <w:jc w:val="both"/>
      </w:pPr>
      <w:bookmarkStart w:name="z10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Алматы облысы Алакөл аудандық мәслихатының 27.03.2018 </w:t>
      </w:r>
      <w:r>
        <w:rPr>
          <w:rFonts w:ascii="Times New Roman"/>
          <w:b w:val="false"/>
          <w:i w:val="false"/>
          <w:color w:val="000000"/>
          <w:sz w:val="28"/>
        </w:rPr>
        <w:t>№ 31-3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Алакөл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ШЕШIМ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Алакөл аудандық мәслихатының 2015 жылғы 22 желтоқсандағы "Алакөл ауданының 2016-2018 жылдарға арналған бюджеті туралы" № 59-1 шешіміне (нормативтік құқықтық актілерді мемлекеттік тіркеу Тізілімінде 2015 жылдың 29 желтоқсанында </w:t>
      </w:r>
      <w:r>
        <w:rPr>
          <w:rFonts w:ascii="Times New Roman"/>
          <w:b w:val="false"/>
          <w:i w:val="false"/>
          <w:color w:val="000000"/>
          <w:sz w:val="28"/>
        </w:rPr>
        <w:t>№ 3648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"Алакөл" газетінде 2016 жылдың 23 қаңтарында № 4 жарияланған), Алакөл аудандық мәслихатының 2016 жылғы 4 ақпандағы "Алакөл аудандық мәслихатының 2015 жылғы 22 желтоқсандағы "Алакөл ауданының 2016-2018 жылдарға арналған бюджеті туралы" № 59-1 шешіміне өзгерістер енгізу туралы" № 61-1 шешіміне (нормативтік құқықтық актілерді мемлекеттік тіркеу Тізілімінде 2016 жылдың 12 ақпанында </w:t>
      </w:r>
      <w:r>
        <w:rPr>
          <w:rFonts w:ascii="Times New Roman"/>
          <w:b w:val="false"/>
          <w:i w:val="false"/>
          <w:color w:val="000000"/>
          <w:sz w:val="28"/>
        </w:rPr>
        <w:t>№ 3711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"Алакөл" газетінде 2016 жылдың 20 ақпанында № 8 жарияланған), Алакөл аудандық мәслихатының 2016 жылғы 24 наурыздағы "Алакөл аудандық мәслихатының 2015 жылғы 22 желтоқсандағы "Алакөл ауданының 2016-2018 жылдарға арналған бюджеті туралы" № 59-1 шешіміне өзгерістер енгізу туралы" № 1-5 шешіміне (нормативтік құқықтық актілерді мемлекеттік тіркеу Тізілімінде 2016 жылдың 31 наурызында </w:t>
      </w:r>
      <w:r>
        <w:rPr>
          <w:rFonts w:ascii="Times New Roman"/>
          <w:b w:val="false"/>
          <w:i w:val="false"/>
          <w:color w:val="000000"/>
          <w:sz w:val="28"/>
        </w:rPr>
        <w:t>№ 3760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"Алакөл" газетінде 2016 жылдың 16 сәуірінде № 16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"1. 2016-2018 жылдарға арналған аудандық бюджеті тиісінше 1, 2 және 3-қосымшаларға сәйкес, оның ішінде 2016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кірістер 7495351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1655702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түсімдер 14030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түсетін түсімдер 3121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трансферттер түсімі 5822498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ағымдағы нысаналы трансферттер 2445324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нысаналы даму трансферттері 1106320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субвенциялар 2270854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шығындар 7671647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таза бюджеттік кредиттеу 28694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 38178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кредиттерді өтеу 9484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қаржы активтерімен операциялар бойынша сальдо 5910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бюджет тапшылығы (профициті) (-) 210900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бюджет тапшылығын қаржыландыру (профицитін пайдалану) 210900 мың теңге.".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"Алакөл аудандық экономика және бюджеттік жоспарлау бөлімі" мемлекеттік мекемесінің басшысына (келісім бойынша С. Н. Бекболатов) осы шешімді әділет органдарында мемлекеттік тіркелгеннен кейін ресми және мерзімді баспа басылымдарында, сондай-ақ Қазақстан Республикасының Үкіметі айқындаған интернет-ресурста және аудандық мәслихаттың интернет-ресурсында жариялау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Осы шешімнің орындалуын бақылау аудандық мәслихаттың "Депутаттық өкілеттік, бюджет, экономика, заңдылықты сақтау, құқықтық қорғау және қоғамдық ұйымдармен байланыс жөніндегі"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Осы шешiм 2016 жылдың 1 қаңтарынан бастап қолданысқа енгiзiледі.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Алакөл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Т. Көкебаев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Алакөл аудандық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Р. Жабжанов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66"/>
        <w:gridCol w:w="4914"/>
      </w:tblGrid>
      <w:tr>
        <w:trPr>
          <w:trHeight w:val="30" w:hRule="atLeast"/>
        </w:trPr>
        <w:tc>
          <w:tcPr>
            <w:tcW w:w="81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2016 жылғы 20 мамырдағы "Алакөл аудандық мәслихатының 2015 жылғы 22 желтоқсандағы "Алакөл ауданының 2016-2018 жылдарға арналған бюджеті туралы" № 59-1 шешіміне өзгерістер енгізу туралы" № 4-1 шешіміне 1-қосымша</w:t>
            </w:r>
          </w:p>
        </w:tc>
      </w:tr>
      <w:tr>
        <w:trPr>
          <w:trHeight w:val="30" w:hRule="atLeast"/>
        </w:trPr>
        <w:tc>
          <w:tcPr>
            <w:tcW w:w="81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2015 жылғы 22 желтоқсандағы "Алакөл ауданының 2016-2018 жылдарға арналған бюджеті туралы" № 59-1 шешімімен бекітілген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Алакөл ауданының 2016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5"/>
        <w:gridCol w:w="1250"/>
        <w:gridCol w:w="805"/>
        <w:gridCol w:w="5505"/>
        <w:gridCol w:w="393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"/>
        </w:tc>
        <w:tc>
          <w:tcPr>
            <w:tcW w:w="3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7 495 351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1 655 702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94 927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94 927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1 476 594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1 335 209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22 301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111 563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7 521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73 374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Акциздер 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20 587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21 310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қызметі жүргізгені үшін алынатын алымдар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31 406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10 807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10 807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14 030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2 324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2 324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3 121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3 121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3 121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5 822 498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5 822 498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5 822 498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7"/>
        <w:gridCol w:w="552"/>
        <w:gridCol w:w="1164"/>
        <w:gridCol w:w="1164"/>
        <w:gridCol w:w="5865"/>
        <w:gridCol w:w="269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9"/>
        </w:tc>
        <w:tc>
          <w:tcPr>
            <w:tcW w:w="2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7 671 647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583 429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548 212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16 285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16 285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91 718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91 718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440 209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439 999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15 839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15 839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13 853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19 378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19 378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19 148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Әскери мұқтаждар 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қызметі қоғамдық тәртіп және қауіпсіздік саласындағы өзге де қызметтер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 беру 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4 551 059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470 383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469 355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110 493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358 862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 салу және реконструкциялау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3 869 710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3 811 507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3 791 970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19 537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58 203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 мен жасөспірімдерге спорт бойынша қосымша білім беру 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58 203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210 966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210 966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15 739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мемлекеттік білім беру мекемелерінде білім беру жүйесін ақпараттандыру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мемлекеттік білім беру мекемелері үшін оқулықтар мен оқу-әдістемелік кешендерді сатып алу және жеткізу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108 815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өткізу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Жетім баланы (жетім балаларды) және ата-аналарының қамқорынсыз қалған баланы (балаларды) күтіп ұстауға қамқоршыларға (қорғаншыларға) ай сайынғы ақшалай қаражат төлемдері 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Ведомстволық бағыныстағы мемлекеттік мекемелерінің және ұйымдарының күрделі шығыстары 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33 435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және әлеуметтік қамсыздандыру 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295 357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45 791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45 791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42 313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223 861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223 861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68 431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спорт, ветеринария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22 154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көмек көрсету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29 240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32 499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57 674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25 705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25 705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20 273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2012-2018 жылдарға арналған іс-шаралар жоспарын іске асыру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1 467 226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54 488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45 884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Жұмыспен қамту 2020 жол картасы бойынша қалаларды және ауылдық елді мекендерді дамыту шеңберінде объектілерді жөндеу 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45 884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 және тұрғын үй инспекциясы бөлімі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саласындағы жергілікті деңгейде мемлекеттік саясатты іске асыру бойынша қызметтер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объектілеріне техникалық паспорттар дайындау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1 280 720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 және тұрғын үй инспекциясы бөлімі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1 280 720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үздіксіз жылумен жабдықтауды қамтамасыз ету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92 190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90 848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1 028 682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132 018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127 098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30 560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95 150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тұрғын үй-коммуналдық шаруашылығы және тұрғын үй инспекциясы бөлімі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175 026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78 562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78 562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78 562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11 053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11 053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деңгейде спорттық жарыстар өткізу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Әртүрлі спорт түрлері бойынша аудан (облыстық маңызы бар қаланың) құрама командаларының мүшелерін дайындау және олардың облыстық спорт жарыстарына қатысуы 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61 322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43 492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42 553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17 830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17 830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24 089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 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221 620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67 864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17 613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17 613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41 138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12 985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қатынастары 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40 634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40 634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ауылдық маңызы бар қалалардың, кенттердің, ауылдардың, ауылдық округтердің шекарасын белгілеу кезінде жүргізілетін жерге орналастыру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қоршаған ортаны қорғау және жер қатынастары саласындағы басқа да қызметтер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113 122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113 122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113 122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16 196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16 196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құрылыс саласындағы мемлекеттік саясатты іске асыру жөніндегі қызметтер 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және коммуникация 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224 954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көлігі 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218 857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208 857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16 568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 мекендердің көшелерін күрделі және орташа жөндеу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190 589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басқа да қызметтер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63 455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 және бәсекелестікті қорғау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55 038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46 674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"Өңірлерді дамыту" Бағдарламасы шеңберінде өңірлердің экономикалық дамуына жәрдемдесу бойынша шараларды іске асыруда 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46 674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жергілікті атқарушы органының резерві 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63 369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63 369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органдардың трансферттері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56 204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28 694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38 178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38 178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38 178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38 178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6"/>
        <w:gridCol w:w="2292"/>
        <w:gridCol w:w="1477"/>
        <w:gridCol w:w="2709"/>
        <w:gridCol w:w="434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9"/>
        </w:tc>
        <w:tc>
          <w:tcPr>
            <w:tcW w:w="4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2"/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9 484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9 484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8"/>
        <w:gridCol w:w="926"/>
        <w:gridCol w:w="1954"/>
        <w:gridCol w:w="1954"/>
        <w:gridCol w:w="3300"/>
        <w:gridCol w:w="27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3"/>
        </w:tc>
        <w:tc>
          <w:tcPr>
            <w:tcW w:w="2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5 910</w:t>
            </w:r>
          </w:p>
        </w:tc>
      </w:tr>
      <w:tr>
        <w:trPr>
          <w:trHeight w:val="30" w:hRule="atLeast"/>
        </w:trPr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5 910</w:t>
            </w:r>
          </w:p>
        </w:tc>
      </w:tr>
      <w:tr>
        <w:trPr>
          <w:trHeight w:val="30" w:hRule="atLeast"/>
        </w:trPr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8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5 910</w:t>
            </w:r>
          </w:p>
        </w:tc>
      </w:tr>
      <w:tr>
        <w:trPr>
          <w:trHeight w:val="30" w:hRule="atLeast"/>
        </w:trPr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5 910</w:t>
            </w:r>
          </w:p>
        </w:tc>
      </w:tr>
      <w:tr>
        <w:trPr>
          <w:trHeight w:val="30" w:hRule="atLeast"/>
        </w:trPr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5 910</w:t>
            </w:r>
          </w:p>
        </w:tc>
      </w:tr>
      <w:tr>
        <w:trPr>
          <w:trHeight w:val="30" w:hRule="atLeast"/>
        </w:trPr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1"/>
        <w:gridCol w:w="1677"/>
        <w:gridCol w:w="1081"/>
        <w:gridCol w:w="3683"/>
        <w:gridCol w:w="47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9"/>
        </w:tc>
        <w:tc>
          <w:tcPr>
            <w:tcW w:w="4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-210 900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210 900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2"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38 178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38 178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38 178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3"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182 251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182 251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182 251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9"/>
        <w:gridCol w:w="979"/>
        <w:gridCol w:w="2064"/>
        <w:gridCol w:w="2064"/>
        <w:gridCol w:w="2792"/>
        <w:gridCol w:w="28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4"/>
        </w:tc>
        <w:tc>
          <w:tcPr>
            <w:tcW w:w="2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50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9 529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9 529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9 529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9 484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