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5be8" w14:textId="6a55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2015 жылғы 22 желтоқсандағы "Алакөл ауданының 2016-2018 жылдарға арналған бюджеті туралы" № 59-1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2016 жылғы 20 шілдедегі № 6-1 шешімі. Алматы облысы Әділет департаментінде 2016 жылы 27 шілдеде № 3912 болып тіркелді. Күші жойылды - Алматы облысы Алакөл аудандық мәслихатының 2018 жылғы 27 наурыздағы № 31-3 шешімімен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Алакөл аудандық мәслихатының 27.03.2018 </w:t>
      </w:r>
      <w:r>
        <w:rPr>
          <w:rFonts w:ascii="Times New Roman"/>
          <w:b w:val="false"/>
          <w:i w:val="false"/>
          <w:color w:val="000000"/>
          <w:sz w:val="28"/>
        </w:rPr>
        <w:t>№ 31-3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Алакөл аудандық мәслихатының 2015 жылғы 22 желтоқсандағы "Алакөл ауданының 2016-2018 жылдарға арналған бюджеті туралы" № 59-1 шешіміне (нормативтік құқықтық актілерді мемлекеттік тіркеу Тізілімінде 2015 жылдың 29 желтоқсанында </w:t>
      </w:r>
      <w:r>
        <w:rPr>
          <w:rFonts w:ascii="Times New Roman"/>
          <w:b w:val="false"/>
          <w:i w:val="false"/>
          <w:color w:val="000000"/>
          <w:sz w:val="28"/>
        </w:rPr>
        <w:t>№ 3648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"Алакөл" газетінде 2016 жылдың 23 қаңтарында №4 жарияланған), Алакөл аудандық мәслихатының 2016 жылғы 4 ақпандағы "Алакөл аудандық мәслихатының 2015 жылғы 22 желтоқсандағы "Алакөл ауданының 2016-2018 жылдарға арналған бюджеті туралы" № 59-1 шешіміне өзгерістер енгізу туралы" № 61-1 шешіміне (нормативтік құқықтық актілерді мемлекеттік тіркеу Тізілімінде 2016 жылдың 12 ақпанында </w:t>
      </w:r>
      <w:r>
        <w:rPr>
          <w:rFonts w:ascii="Times New Roman"/>
          <w:b w:val="false"/>
          <w:i w:val="false"/>
          <w:color w:val="000000"/>
          <w:sz w:val="28"/>
        </w:rPr>
        <w:t>№ 3711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"Алакөл" газетінде 2016 жылдың 20 ақпанында №8 жарияланған), Алакөл аудандық мәслихатының 2016 жылғы 24 наурыздағы "Алакөл аудандық мәслихатының 2015 жылғы 22 желтоқсандағы "Алакөл ауданының 2016-2018 жылдарға арналған бюджеті туралы" № 59-1 шешіміне өзгерістер енгізу туралы" № 1-5 шешіміне (нормативтік құқықтық актілерді мемлекеттік тіркеу Тізілімінде 2016 жылдың 31 наурызында </w:t>
      </w:r>
      <w:r>
        <w:rPr>
          <w:rFonts w:ascii="Times New Roman"/>
          <w:b w:val="false"/>
          <w:i w:val="false"/>
          <w:color w:val="000000"/>
          <w:sz w:val="28"/>
        </w:rPr>
        <w:t>№ 3760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"Алакөл" газетінде 2016 жылдың 16 сәуірінде № 16 жарияланған), Алакөл аудандық мәслихатының 2016 жылғы 20 мамырындағы "Алакөл аудандық мәслихатының 2015 жылғы 22 желтоқсандағы "Алакөл ауданының 2016-2018 жылдарға арналған бюджеті туралы" № 59-1 шешіміне өзгерістер енгізу туралы" № 4-1 шешіміне (нормативтік құқықтық актілерді мемлекеттік тіркеу Тізілімінде 2016 жылдың 30 мамырында </w:t>
      </w:r>
      <w:r>
        <w:rPr>
          <w:rFonts w:ascii="Times New Roman"/>
          <w:b w:val="false"/>
          <w:i w:val="false"/>
          <w:color w:val="000000"/>
          <w:sz w:val="28"/>
        </w:rPr>
        <w:t>№ 3857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"Алакөл" газетінде 2016 жылдың 11 маусымында № 24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аудандық бюджеті тиісінше 1, 2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7617456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1600614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16489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5750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5994603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2667032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1056717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субвенциялар 2270854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шығындар 7793752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28694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38178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9484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5910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210900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210900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"Алакөл аудандық экономика және бюджеттік жоспарлау бөлімі" мемлекеттік мекемесінің басшысына (келісім бойынша С.Н.Бекболатов)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аудандық мәслихаттың "Депутаттық өкілеттік, бюджет, экономика, заңдылықты сақтау,құқықтық қорғау және қоғамдық ұйымдармен байланыс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шешiм 2016 жылдың 1 қаңтарынан бастап қолданысқа енгiзiледі.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Қ.А.Қатықбаев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Алакөл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С.Р.Жабжанов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75"/>
        <w:gridCol w:w="4905"/>
      </w:tblGrid>
      <w:tr>
        <w:trPr>
          <w:trHeight w:val="30" w:hRule="atLeast"/>
        </w:trPr>
        <w:tc>
          <w:tcPr>
            <w:tcW w:w="8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20 шілдедегі "Алакөл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2015 жылғы 22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2016-2018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 № 59-1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енгізу туралы" № 6-1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8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22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2016-2018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арналаған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№59-1 шешімімен бекітілген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7"/>
        <w:gridCol w:w="3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"/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7 617 456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1 600 614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1 430 569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1 292 184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108 563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қызметі жүргізгені үшін алынатын алымдар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5 994 603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5 994 603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5 994 603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456"/>
        <w:gridCol w:w="5022"/>
        <w:gridCol w:w="29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"/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7 793 752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549 708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 қоғамдық тәртіп және қауіпсіздік саласындағы өзге де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4 617 304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484 304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құрылыс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реконструциялау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3 895 759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3 836 619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3 816 457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спорт бойынша қосымша білім беру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мекемелері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төлемдері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спорт,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көмек көрсету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1 472 678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обьектілерді жөндеу және абаттандыру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обьектілерді жөндеу және абаттандыру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обьектілерді жөндеу және абаттандыру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саласындағы жергілікті деңгейде мемлекеттік саясатты іске асыру бойынша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1 236 674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1 236 674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979 079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Әртүрлі спорт түрлері бойынша аудан құрама командаларының мүшелерін дайындау және олардың облыстық спорт жарыстарына қатысуы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ақпараттық саясат жүргізу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бергілеу кезінде жүргізілетін жерге орналастыру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"Өңірлерді дамыту" Бағдарламасы шеңберінде өңірлердің экономикалық дамуына жәрдемдесу бойынша шараларды іске асыруда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жергілікті атқарушы органының резерві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өзін-өзі басқару органдардың трасферттері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2292"/>
        <w:gridCol w:w="1477"/>
        <w:gridCol w:w="2709"/>
        <w:gridCol w:w="4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"/>
        </w:tc>
        <w:tc>
          <w:tcPr>
            <w:tcW w:w="4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"/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"/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978"/>
        <w:gridCol w:w="2063"/>
        <w:gridCol w:w="2064"/>
        <w:gridCol w:w="4"/>
        <w:gridCol w:w="2791"/>
        <w:gridCol w:w="288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"/>
        </w:tc>
        <w:tc>
          <w:tcPr>
            <w:tcW w:w="2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"/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