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fda48" w14:textId="5efda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Алакөл ауданының 2017-2019 жылдарға арналған бюджеті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Алакөл аудандық мәслихатының 2016 жылғы 23 желтоқсандағы № 11-1 шешімі. Алматы облысы Әділет департаментінде 2016 жылы 29 желтоқсанда № 4055 болып тіркелді. Күші жойылды - Алматы облысы Алакөл аудандық мәслихатының 2018 жылғы 27 наурыздағы № 31-3 шешімімен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Алматы облысы Алакөл аудандық мәслихатының 27.03.2018 </w:t>
      </w:r>
      <w:r>
        <w:rPr>
          <w:rFonts w:ascii="Times New Roman"/>
          <w:b w:val="false"/>
          <w:i w:val="false"/>
          <w:color w:val="000000"/>
          <w:sz w:val="28"/>
        </w:rPr>
        <w:t>№ 31-3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Республикасының Бюджет кодексінің 9-бабының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Алакөл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ШЕШIМ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ҚАБЫЛДАДЫ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2017-2019 жылдарға арналған аудандық бюджет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-қосымшаларға сәйкес, оның ішінде 2017 жылға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кірістер 9185832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салықтық түсімдер 1606633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салықтық емес түсімдер 4481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негізгі капиталды сатудан түсетін түсімдер 707989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трансферттер түсімі 6866729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ағымдағы нысаналы трансферттер 1694183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нысаналы даму трансферттері 801746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субвенциялар 4370800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шығындар 9224024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таза бюджеттік кредиттеу 18303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 29988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кредиттерді өтеу 11685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қаржы активтерімен операциялар бойынша сальдо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бюджет тапшылығы (профициті) (-) 56495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56495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 жаңа редакцияда - Алматы облысы Алакөл аудандық мәслихатының 08.12.2017 </w:t>
      </w:r>
      <w:r>
        <w:rPr>
          <w:rFonts w:ascii="Times New Roman"/>
          <w:b w:val="false"/>
          <w:i w:val="false"/>
          <w:color w:val="000000"/>
          <w:sz w:val="28"/>
        </w:rPr>
        <w:t>№ 23-1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(01.01.2017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Ауданның жергілікті атқарушы органының 2017 жылға арналған резерві 25 412 мың теңге сомасында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3. 2017 жылға арналған аудандық бюджетте жергілікті өзін-өзі басқару органдарына 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69474 мың теңге сомасында трансферттер көзделгені ескерілсін.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Аудандық маңызы бар қала, ауылдық округтер әкімдері жергілікті өзін-өзі басқарудың қолма-қол ақшаны бақылау шотына түсетін бюджет қаражатының тиімді пайдалануын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4. 2017 жылға арналған аудандық бюджетті атқару процесінде секвестрлеуге жатпайтын аудандық бюджеттік бағдарламалардың тізбесі </w:t>
      </w:r>
      <w:r>
        <w:rPr>
          <w:rFonts w:ascii="Times New Roman"/>
          <w:b w:val="false"/>
          <w:i w:val="false"/>
          <w:color w:val="000000"/>
          <w:sz w:val="28"/>
        </w:rPr>
        <w:t>5-қосымшаға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Осы шешімнің орындалуын бақылау Алакөл аудандық мәслихатының "Депутаттық өкілеттік, бюджет, экономика, заңдылықты сақтау, құқықтық қорғау және қоғамдық ұйымдармен байланыс жөніндегі"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 Осы шешiм 2017 жылғы 1 қаңтардан бастап қолданысқа енгiзiледі.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Алакөл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Қ.Абдрахманов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Алакөл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С.Жабжанов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Алакөл аудандық мәслихатының 2016 жылғы 23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Алакөл ауданының 2017-2019 жылдарға арналған бюджеті туралы № 11-1 шешіміне келісім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"КЕЛІСІЛДІ"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"Алакөл аудандық экономика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және бюджеттік жоспарлау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бөлімі" мемлекеттік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мекемесінің басшысы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Бекболатов Сатай Нурмухашевич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Алакөл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жылғы "23" желтоқсандағы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"Алакөл ауданының 2017-2019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жылдарға арналған бюджеті туралы"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11-1 шешімімен бекітілген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 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Алматы облысы Алакөл аудандық мәслихатының 08.12.2017 </w:t>
      </w:r>
      <w:r>
        <w:rPr>
          <w:rFonts w:ascii="Times New Roman"/>
          <w:b w:val="false"/>
          <w:i w:val="false"/>
          <w:color w:val="ff0000"/>
          <w:sz w:val="28"/>
        </w:rPr>
        <w:t>№ 23-1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(01.01.2017 бастап қолданысқа енгізіледі).</w:t>
      </w:r>
    </w:p>
    <w:bookmarkStart w:name="z4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Алакөл ауданының 2017 жылға арналған бюджеті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5"/>
        <w:gridCol w:w="1250"/>
        <w:gridCol w:w="805"/>
        <w:gridCol w:w="5507"/>
        <w:gridCol w:w="393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3"/>
        </w:tc>
        <w:tc>
          <w:tcPr>
            <w:tcW w:w="3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9 185 832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"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түсімдер 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1 606 633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125 342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125 342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1 326 301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1 188 746 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16 207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116 016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5 332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130 436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Акциздер 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68 473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35 373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қызметі жүргізгені үшін алынатын алымдар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26 515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13 627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13 627 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10 927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10 927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"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4 481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3 795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3 795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6"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707 989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707 989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707 069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"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6 866 729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6 866 729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6 866 729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8"/>
        <w:gridCol w:w="547"/>
        <w:gridCol w:w="1153"/>
        <w:gridCol w:w="1153"/>
        <w:gridCol w:w="120"/>
        <w:gridCol w:w="5809"/>
        <w:gridCol w:w="267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8"/>
        </w:tc>
        <w:tc>
          <w:tcPr>
            <w:tcW w:w="26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кіші топ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9 224 024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"/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599 221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557 783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17 807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16 907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120 863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114 921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5 942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419 113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жөнінднгі қызметтер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410 585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күрделі шығыстар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8 528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19 300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19 300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13 969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3 306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22 138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22 138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емлекеттік саясатты іске асыру жөніндегі қызметтер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20 331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1 807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0"/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Қорғаныс 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26 150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Әскери мұқтаждар 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3 421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3 421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3 421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22 729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22 729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аумағындағы төтенше жағдайлардың алдын алу және оларды жою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19 100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3 629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1"/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3 433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қорғау қызметі қоғамдық тәртіп және қауіпсіздік саласындағы өзге де қызметтер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3 433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3 433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3 433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2"/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5 597 855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518 203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518 203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93 439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424 764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4 206 885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4 149 710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4 131 199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18 511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56 675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 мен жасөспірімдерге спорт бойынша қосымша білім беру 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56 675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білім бөлімі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саласындағы өзге де қызметтер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872 767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872 767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16 298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мемлекеттік білім беру мекемелерінде білім беру жүйесін ақпараттандыру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мемлекеттік білім беру мекемелері үшін оқулықтар мен оқу-әдістемелік кешендерді сатып алу және жеткізу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116 432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өткізу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Жетім баланы (жетім балаларды) және ата-аналарының қамқорынсыз қалған баланы (балаларды) күтіп ұстауға қамқоршыларға (қорғаншыларға) ай сайынғы ақшалай қаражат төлемдері 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33 506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ұйымдарның күрделі шығыстары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682 671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3"/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және әлеуметтік қамсыздандыру 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438 279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қамсыздандыру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47 138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46 471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1 242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25 958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"Өрлеу" жобасы бойынша келісілген қаржылай көмекті енгізу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19 271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Патрионат тәрбиешіге берілетін баланы асырап бағу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363 128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363 128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150 987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спорт, ветеринария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22 668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көмек көрсету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2 259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24 817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2 916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37 929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89 859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орталығының қызметін қамтамасыз ету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31 693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қамтамасыз ету салаларындағы өзге де қызметтер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28 013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26 895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21 295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1 523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2012-2018 жылдарға арналған іс-шаралар жоспарын іске асыру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3 777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1 118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2012-2018 жылдарға арналған іс-шаралар жоспарын іске асыру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1 118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4"/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1 153 348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177 391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157 589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 жобалау және (немесе) салу, реконструкциялау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154 589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 – коммуникациялық инфрақұрылымды жобалау, дамыту және (немесе) жайластыру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 және тұрғын үй инспекциясы бөлімі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19 802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 үй қоры саласындағы жергілікті деңгейде мемлекеттік саясатты іске асыру бойынша қызметтер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8 534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Кондоминум объектілеріне техникалық паспорттар дайындау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8 850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543 591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 және тұрғын үй инспекциясы бөлімі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543 591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қалаларды үздіксіз жылумен жабдықтауды қамтамасыз ету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80 910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28 984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433 697 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432 366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 және тұрғын үй инспекциясы бөлімі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432 366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мекендердің санитариясын қамтамасыз ету 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34 659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396 007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5"/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380 886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105 656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105 656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105 656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12 826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12 826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7 178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деңгейде спорттық жарыстар өткізу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2 338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Әртүрлі спорт түрлері бойынша аудан құрама командаларының мүшелерін дайындау және олардың облыстық спорт жарыстарына қатысуы 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61 257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43 427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кітапханалардың жұмыс істеуі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42 422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1 005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17 830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Мемлекттік ақпараттық саясат жүргізу жөніндегі қызметтер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17 830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201 147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183 068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7 346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Ведомствалық бағыныстағы мемлекеттік мекемелерінің және ұйымдарының күрделі шығыстары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175 622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18 079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 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17 979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6"/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216 790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216 790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 және тұрғын үй инспекциясы бөлімі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216 790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216 790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7"/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197 811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169 603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19 153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18 653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150 450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12 422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10 374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122 632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қатынастары 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18 174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18 174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9 776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Ауданның, облыстық маңызы бар, аудандық маңызы бар қалалардың, кенттердің, ауылдардың, ауылдық округтердің шекарасын белгілеу кезінде жүргізілетін жерге орналастыру 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1 985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6 413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қоршаған ортаны қорғау және жер қатынастары саласындағы басқа да қызметтер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10 034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экономикма және бюджеттік жоспарлау бөлімі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10 034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10 034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8"/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17 034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17 034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8 645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құрылыс саласындағы мемлекеттік саясатты іске асыру жөніндегі қызметтер 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8 453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8 389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8 389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9"/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Көлік және коммуникация 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411 843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 көлігі 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405 800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19 534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19 534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386 266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18 252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 мекендердің көшелерін күрделі және орташа жөндеу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368 014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 саласындағы басқа да қызметтер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6 043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6 043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5 968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0"/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79 985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 және бәсекелестікті қорғау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8 651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8 651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6 151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71 334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45 922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"Өңірлерді дамыту" Бағдарламасы шеңберінде өңірлердің экономикалық дамуына жәрдемдесу бойынша шараларды іске асыруда 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45 922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25 412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жергілікті атқарушы органының резерві 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25 412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1"/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қаржы бөлімі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төлемдерді төлеу бойынша борышына қызмет көрсету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2"/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101 373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101 373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101 373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14 506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17 086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өзін-өзі басқару органдардың трасферттері 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69 774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трансферттер есебінен республикалық бюджеттен бөлінген пайдаланылмаған (түгел пайдаланылмаған)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18 303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29 988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3"/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29 988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29 988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29 988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5"/>
        <w:gridCol w:w="2149"/>
        <w:gridCol w:w="1385"/>
        <w:gridCol w:w="2540"/>
        <w:gridCol w:w="484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4"/>
        </w:tc>
        <w:tc>
          <w:tcPr>
            <w:tcW w:w="48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Сынып 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5"/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11 685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11 685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9"/>
        <w:gridCol w:w="1043"/>
        <w:gridCol w:w="2199"/>
        <w:gridCol w:w="2199"/>
        <w:gridCol w:w="3715"/>
        <w:gridCol w:w="15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6"/>
        </w:tc>
        <w:tc>
          <w:tcPr>
            <w:tcW w:w="1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кіші топ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7"/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6"/>
        <w:gridCol w:w="1763"/>
        <w:gridCol w:w="1136"/>
        <w:gridCol w:w="3873"/>
        <w:gridCol w:w="439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8"/>
        </w:tc>
        <w:tc>
          <w:tcPr>
            <w:tcW w:w="4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Сынып 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-56 495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56 495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9"/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29 988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29 988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29 988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30"/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38 193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қаражатты қалдықтары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38 193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5"/>
        <w:gridCol w:w="938"/>
        <w:gridCol w:w="1977"/>
        <w:gridCol w:w="1977"/>
        <w:gridCol w:w="2674"/>
        <w:gridCol w:w="32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31"/>
        </w:tc>
        <w:tc>
          <w:tcPr>
            <w:tcW w:w="32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кіші топ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32"/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11 686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11 686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11 686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11 685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кредиттік қайтару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Алакөл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жылғы 23 желтоқсандағы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"Алакөл ауданының 2017-2019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жылдарға арналған бюджеті туралы"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11-1 шешімімен бекітілген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299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Алакөл ауданының 2018 жылға арналған бюджеті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5"/>
        <w:gridCol w:w="1250"/>
        <w:gridCol w:w="805"/>
        <w:gridCol w:w="5507"/>
        <w:gridCol w:w="393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34"/>
        </w:tc>
        <w:tc>
          <w:tcPr>
            <w:tcW w:w="3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8 566 110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5"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түсімдер 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1 750 825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125 000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125 000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1 527 735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1 359 235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132 500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86 090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Акциздер 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қызметі жүргізгені үшін алынатын алымдар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33 000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6"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18 400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түсімдер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түсімдер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7"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56 547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56 547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44 547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жалдау құқығын сатқаны үшін төлем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8"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6 740 338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6 740 338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6 740 338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6"/>
        <w:gridCol w:w="1456"/>
        <w:gridCol w:w="5022"/>
        <w:gridCol w:w="29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39"/>
        </w:tc>
        <w:tc>
          <w:tcPr>
            <w:tcW w:w="29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кіші топ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8 566 110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0"/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599 248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556 181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18 264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17 964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97 677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96 177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440 240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434 540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17 869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17 869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15 228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25 198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25 198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22 888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1"/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7 543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Әскери мұқтаждар 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2"/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қорғау қызметі қоғамдық тәртіп және қауіпсіздік саласындағы өзге де қызметтер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3"/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Білім беру 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5 478 118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498 575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498 575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96 234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402 341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4 361 740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4 300 894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4 281 012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19 882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60 846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 мен жасөспірімдерге спорт бойынша қосымша білім беру 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60 846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саласындағы өзге де қызметтер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617 803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617 803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17 481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мемлекеттік білім беру мекемелерінде білім беру жүйесін ақпараттандыру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14 445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мемлекеттік білім беру мекемелері үшін оқулықтар мен оқу-әдістемелік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133 330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өткізу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Жетім баланы (жетім балаларды) және ата-аналарының қамқорынсыз қалған баланы (балаларды) күтіп ұстауға қамқоршыларға (қорғаншыларға) ай сайынғы ақшалай қаражат төлемдері 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43 506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Ведомстволық бағыныстағы мемлекеттік мекемелерінің және ұйымдарының күрделі шығыстары 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399 458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44"/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және әлеуметтік қамсыздандыру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420 752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қамсыздандыру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79 210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79 210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45 258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"Өрлеу" жобасы бойынша келісілген қаржылай көмекті енгізу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32 665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302 561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302 561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спорт, ветеринария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24 518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көмек көрсету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33 859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38 385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97 150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орталығының қызметін қамтамасыз ету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29 606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38 981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38 981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және халық үшін әлеуметтік бағдарламаларды іске асыру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22 419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Мүгедектердің құқықтарын қамтамасыз ету және өмір сүру сапасын жақсарту жөніндегі іс-шаралар жоспарын іске асыру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13 119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5"/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1 101 823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185 454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құрылысбөлімі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176 620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үйінің жобалау және салу, реконстркциялау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176 620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8 834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 үй қоры саласындағы жергілікті деңгейде мемлекеттік саясатты іске асыру бойынша қызметтер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8 534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630 910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630 910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015.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қалаларды үздіксіз жылумен жабдықтауды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80 910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550 000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285 459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285 459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285 459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46"/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195 576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85 705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85 705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85 705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11 837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11 837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7 189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деңгейде спорттық жарыстар өткізу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Әртүрлі спорт түрлері бойынша аудан құрама командаларының мүшелерін дайындау және олардың облыстық спорт жарыстарына қатысуы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61 418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43 588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кітапханалардың жұмыс істеуі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42 583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17 830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Мемлекттік ақпараттық саясат жүргізу жөніндегі қызметтер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17 830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кеңістікті ұйымдастыру жөніндегі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36 616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18 467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10 687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18 149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17 999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7"/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260 568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88 223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19 636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19 315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57 381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13 621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26 154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12 120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қатынастары 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16 888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16 888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10 688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қоршаған ортаны қорғау және жер қатынастары саласындағы басқа да қызметтер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155 457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155 457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155 457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48"/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18 281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18 281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9 292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құрылыс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9 132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8 989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8 989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9"/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Көлік және коммуникация 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331 211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 көлігі 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325 835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21 192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013.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21 192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304 643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10 195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19 530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 мекендердің көшелерін күрделі және орташа жөндеу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274 918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 саласындағы басқа да қызметтер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50"/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79 842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 және бәсекелестікті қорғау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73 309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45 922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"Өңірлерді дамыту" Бағдарламасы шеңберінде өңірлердің экономикалық дамуына жәрдемдесу бойынша шараларды іске асыруда 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45 922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27 387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жергілікті атқарушы органының резерві 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27 387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51"/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69 474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69 474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өзін-өзі басқару органдардың трасферттері 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69 474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19 778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29 136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5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52"/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29 136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29 136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29 136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6"/>
        <w:gridCol w:w="2292"/>
        <w:gridCol w:w="1477"/>
        <w:gridCol w:w="18"/>
        <w:gridCol w:w="2690"/>
        <w:gridCol w:w="434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9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53"/>
        </w:tc>
        <w:tc>
          <w:tcPr>
            <w:tcW w:w="43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2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54"/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9 358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9 358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9"/>
        <w:gridCol w:w="1043"/>
        <w:gridCol w:w="2199"/>
        <w:gridCol w:w="2199"/>
        <w:gridCol w:w="3715"/>
        <w:gridCol w:w="15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5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55"/>
        </w:tc>
        <w:tc>
          <w:tcPr>
            <w:tcW w:w="1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кіші топ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2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56"/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6"/>
        <w:gridCol w:w="1763"/>
        <w:gridCol w:w="1136"/>
        <w:gridCol w:w="3873"/>
        <w:gridCol w:w="439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6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57"/>
        </w:tc>
        <w:tc>
          <w:tcPr>
            <w:tcW w:w="4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Сынып 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-19 778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19 778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1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58"/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29 136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29 136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9"/>
        <w:gridCol w:w="979"/>
        <w:gridCol w:w="2064"/>
        <w:gridCol w:w="2064"/>
        <w:gridCol w:w="2792"/>
        <w:gridCol w:w="288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4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59"/>
        </w:tc>
        <w:tc>
          <w:tcPr>
            <w:tcW w:w="28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кіші топ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9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60"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9 358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9 358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9 358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бюдеттен бөлінген пайдаланылмаған бюджеттік кредиттерді қайтару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Алакөл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жылғы 23 желтоқсандағы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"Алакөл ауданының 2017-2019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жылдарға арналған бюджеті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11-1 шешімімен бекітілген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550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Алакөл ауданының 2019 жылға арналған бюджеті</w:t>
      </w:r>
    </w:p>
    <w:bookmarkEnd w:id="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5"/>
        <w:gridCol w:w="1250"/>
        <w:gridCol w:w="805"/>
        <w:gridCol w:w="5507"/>
        <w:gridCol w:w="393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1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62"/>
        </w:tc>
        <w:tc>
          <w:tcPr>
            <w:tcW w:w="3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9 026 789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6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3"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түсімдер 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1 864 900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135 000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135 000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1 618 300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1 429 800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28 500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148 500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98 100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Акциздер 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қызметі жүргізгені үшін алынатын алымдар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37 000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1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4"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19 570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түсімдер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түсімдер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6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65"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71 810 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71 810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56 810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жалдау құқығын сатқаны үшін төлем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0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6"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7 070 509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7 070 509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7 070 509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6"/>
        <w:gridCol w:w="1456"/>
        <w:gridCol w:w="5022"/>
        <w:gridCol w:w="29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3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67"/>
        </w:tc>
        <w:tc>
          <w:tcPr>
            <w:tcW w:w="29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кіші топ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9 026 789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9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8"/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566 797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528 530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17 244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16 944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96 677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95 177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414 609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408 909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15 869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15 869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13 228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22 398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22 398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20 088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0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9"/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8 070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Әскери мұқтаждар 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7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70"/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қорғау қызметі қоғамдық тәртіп және қауіпсіздік саласындағы өзге де қызметтер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1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1"/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Білім беру 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5 561 647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542 715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542 715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89 939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452 776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4 276 460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4 219 594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4 201 012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18 582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56 866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 мен жасөспірімдерге спорт бойынша қосымша білім беру 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56 866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саласындағы өзге де қызметтер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742 472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742 472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16 338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мемлекеттік білім беру мекемелерінде білім беру жүйесін ақпараттандыру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мемлекеттік білім беру мекемелері үшін оқулықтар мен оқу-әдістемелік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116 432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өткізу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Жетім баланы (жетім балаларды) және ата-аналарының қамқорынсыз қалған баланы (балаларды) күтіп ұстауға қамқоршыларға (қорғаншыларға) ай сайынғы ақшалай қаражат төлемдері 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40 660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Ведомстволық бағыныстағы мемлекеттік мекемелерінің және ұйымдарының күрделі шығыстары 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546 510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2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72"/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және әлеуметтік қамсыздандыру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414 957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қамсыздандыру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79 779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79 779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"Өрлеу" жобасы бойынша келісілген қаржылай көмекті енгізу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28 488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296 197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296 197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спорт, ветеринария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24 518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көмек көрсету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33 859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38 385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90 786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орталығының қызметін қамтамасыз ету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29 606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38 981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38 981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және халық үшін әлеуметтік бағдарламаларды іске асыру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22 419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Мүгедектердің құқықтарын қамтамасыз ету және өмір сүру сапасын жақсарту жөніндегі іс-шаралар жоспарын іске асыру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13 119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4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73"/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1 526 812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8 834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 және тұрғын үй инспекциясы бөлімі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8 834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 үй қоры саласындағы жергілікті деңгейде мемлекеттік саясатты іске асыру бойынша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8 534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1 270 057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1 270 057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015.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қалаларды үздіксіз жылумен жабдықтауды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90 120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88 647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1 091 290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247 921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247 921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247 921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7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74"/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200 113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91 704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91 704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91 704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7 690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деңгейде спорттық жарыстар өткізу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Әртүрлі спорт түрлері бойынша аудан құрама командаларының мүшелерін дайындау және олардың облыстық спорт жарыстарына қатысуы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69 818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51 988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кітапханалардың жұмыс істеуі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50 983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17 830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Мемлекттік ақпараттық саясат жүргізу жөніндегі қызметтер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17 830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кеңістікті ұйымдастыру жөніндегі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25 929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7 780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18 149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17 999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0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75"/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273 395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61 144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18 665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18 365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29 974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12 730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11 374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қатынастары 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16 189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16 189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9 989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қоршаған ортаны қорғау және жер қатынастары саласындағы басқа да қызметтер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196 062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196 062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196 062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1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76"/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18 795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18 795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9 895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құрылыс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9 745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8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77"/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Көлік және коммуникация 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300 838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 көлігі 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294 990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013.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294 990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 мекендердің көшелерін күрделі және орташа жөндеу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294 990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 саласындағы басқа да қызметтер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7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78"/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81 960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 және бәсекелестікті қорғау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74 919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45 922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"Өңірлерді дамыту" Бағдарламасы шеңберінде өңірлердің экономикалық дамуына жәрдемдесу бойынша шараларды іске асыруда 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45 922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28 997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жергілікті атқарушы органының резерві 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28 997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7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79"/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69 474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69 474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өзін-өзі басқару органдардың трасферттері 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69 474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17 693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27 279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2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80"/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27 279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27 279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27 279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6"/>
        <w:gridCol w:w="2292"/>
        <w:gridCol w:w="1477"/>
        <w:gridCol w:w="18"/>
        <w:gridCol w:w="2690"/>
        <w:gridCol w:w="434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6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81"/>
        </w:tc>
        <w:tc>
          <w:tcPr>
            <w:tcW w:w="43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9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82"/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9 586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9 586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9"/>
        <w:gridCol w:w="1043"/>
        <w:gridCol w:w="2199"/>
        <w:gridCol w:w="2199"/>
        <w:gridCol w:w="3715"/>
        <w:gridCol w:w="15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2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83"/>
        </w:tc>
        <w:tc>
          <w:tcPr>
            <w:tcW w:w="1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кіші топ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9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84"/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6"/>
        <w:gridCol w:w="1763"/>
        <w:gridCol w:w="1136"/>
        <w:gridCol w:w="3873"/>
        <w:gridCol w:w="439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3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85"/>
        </w:tc>
        <w:tc>
          <w:tcPr>
            <w:tcW w:w="4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Сынып 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-17 693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17 693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8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86"/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27 279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27 279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9"/>
        <w:gridCol w:w="979"/>
        <w:gridCol w:w="2064"/>
        <w:gridCol w:w="2064"/>
        <w:gridCol w:w="2792"/>
        <w:gridCol w:w="288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1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87"/>
        </w:tc>
        <w:tc>
          <w:tcPr>
            <w:tcW w:w="28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кіші топ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6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88"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9 586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9 586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9 586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Алакөл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жылғы 23 желтоқсандағы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"Алакөл ауданының 2017-2019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жылдарға арналған бюджеті туралы"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11-1 шешімімен бекітілген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 қосымша</w:t>
            </w:r>
          </w:p>
        </w:tc>
      </w:tr>
    </w:tbl>
    <w:bookmarkStart w:name="z797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жылы жергілікті өзін-өзі басқару органдарына </w:t>
      </w:r>
      <w:r>
        <w:rPr>
          <w:rFonts w:ascii="Times New Roman"/>
          <w:b/>
          <w:i w:val="false"/>
          <w:color w:val="000000"/>
        </w:rPr>
        <w:t>берілетін трасферттерді бөлу</w:t>
      </w:r>
    </w:p>
    <w:bookmarkEnd w:id="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05"/>
        <w:gridCol w:w="4153"/>
        <w:gridCol w:w="5642"/>
      </w:tblGrid>
      <w:tr>
        <w:trPr>
          <w:trHeight w:val="30" w:hRule="atLeast"/>
        </w:trPr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9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90"/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атауы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69 474</w:t>
            </w:r>
          </w:p>
        </w:tc>
      </w:tr>
      <w:tr>
        <w:trPr>
          <w:trHeight w:val="30" w:hRule="atLeast"/>
        </w:trPr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1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1"/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Қабанбай ауылдық округ әкімінің аппараты мемлекеттік мекемесі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4931</w:t>
            </w:r>
          </w:p>
        </w:tc>
      </w:tr>
      <w:tr>
        <w:trPr>
          <w:trHeight w:val="30" w:hRule="atLeast"/>
        </w:trPr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2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92"/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Ақтүбек ауылдық округ әкімінің аппараты мемлекеттік мекемесі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</w:t>
            </w:r>
          </w:p>
        </w:tc>
      </w:tr>
      <w:tr>
        <w:trPr>
          <w:trHeight w:val="30" w:hRule="atLeast"/>
        </w:trPr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3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93"/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Еңбекші ауылдық округ әкімінің аппараты мемлекеттік мекемесі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</w:t>
            </w:r>
          </w:p>
        </w:tc>
      </w:tr>
      <w:tr>
        <w:trPr>
          <w:trHeight w:val="30" w:hRule="atLeast"/>
        </w:trPr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4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94"/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Теректі ауылдық округ әкімінің аппараты мемлекеттік мекемесі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</w:t>
            </w:r>
          </w:p>
        </w:tc>
      </w:tr>
      <w:tr>
        <w:trPr>
          <w:trHeight w:val="30" w:hRule="atLeast"/>
        </w:trPr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5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95"/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Үшбұлақ ауылдық округ әкімінің аппараты мемлекеттік мекемесі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</w:t>
            </w:r>
          </w:p>
        </w:tc>
      </w:tr>
      <w:tr>
        <w:trPr>
          <w:trHeight w:val="30" w:hRule="atLeast"/>
        </w:trPr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6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96"/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Қызылащы ауылдық округ әкімінің аппараты мемлекеттік мекемесі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</w:tr>
      <w:tr>
        <w:trPr>
          <w:trHeight w:val="30" w:hRule="atLeast"/>
        </w:trPr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7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97"/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Жанама ауылдық округ әкімінің аппараты мемлекеттік мекемесі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</w:t>
            </w:r>
          </w:p>
        </w:tc>
      </w:tr>
      <w:tr>
        <w:trPr>
          <w:trHeight w:val="30" w:hRule="atLeast"/>
        </w:trPr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8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98"/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Көлбай ауылдық округ әкімінің аппараты мемлекеттік мекемесі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</w:t>
            </w:r>
          </w:p>
        </w:tc>
      </w:tr>
      <w:tr>
        <w:trPr>
          <w:trHeight w:val="30" w:hRule="atLeast"/>
        </w:trPr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9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99"/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Жыланды ауылдық округ әкімінің аппараты мемлекеттік мекемесі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2808</w:t>
            </w:r>
          </w:p>
        </w:tc>
      </w:tr>
      <w:tr>
        <w:trPr>
          <w:trHeight w:val="30" w:hRule="atLeast"/>
        </w:trPr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0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00"/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Сапақ ауылдық округ әкімінің аппараты мемлекеттік мекемесі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</w:tr>
      <w:tr>
        <w:trPr>
          <w:trHeight w:val="30" w:hRule="atLeast"/>
        </w:trPr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1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01"/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Жағатал ауылдық округ әкімінің аппараты мемлекеттік мекемесі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2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02"/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Қамысқала ауылдық округ әкімінің аппараты мемлекеттік мекемесі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</w:tr>
      <w:tr>
        <w:trPr>
          <w:trHeight w:val="30" w:hRule="atLeast"/>
        </w:trPr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3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03"/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Тоқжайлау ауылдық округ әкімінің аппараты мемлекеттік мекемесі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</w:t>
            </w:r>
          </w:p>
        </w:tc>
      </w:tr>
      <w:tr>
        <w:trPr>
          <w:trHeight w:val="30" w:hRule="atLeast"/>
        </w:trPr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4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04"/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Лепсі ауылдық округ әкімінің аппараты мемлекеттік мекемесі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</w:t>
            </w:r>
          </w:p>
        </w:tc>
      </w:tr>
      <w:tr>
        <w:trPr>
          <w:trHeight w:val="30" w:hRule="atLeast"/>
        </w:trPr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5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05"/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Ырғайты ауылдық округ әкімінің аппараты мемлекеттік мекемесі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4027</w:t>
            </w:r>
          </w:p>
        </w:tc>
      </w:tr>
      <w:tr>
        <w:trPr>
          <w:trHeight w:val="30" w:hRule="atLeast"/>
        </w:trPr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6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06"/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Екпінді ауылдық округ әкімінің аппараты мемлекеттік мекемесі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7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107"/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Жайпақ ауылдық округ әкімінің аппараты мемлекеттік мекемесі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</w:tr>
      <w:tr>
        <w:trPr>
          <w:trHeight w:val="30" w:hRule="atLeast"/>
        </w:trPr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8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108"/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Достық ауылдық округ әкімінің аппараты мемлекеттік мекемесі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</w:t>
            </w:r>
          </w:p>
        </w:tc>
      </w:tr>
      <w:tr>
        <w:trPr>
          <w:trHeight w:val="30" w:hRule="atLeast"/>
        </w:trPr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9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109"/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Ақжар ауылдық округ әкімінің аппараты мемлекеттік мекемесі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</w:tr>
      <w:tr>
        <w:trPr>
          <w:trHeight w:val="30" w:hRule="atLeast"/>
        </w:trPr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0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110"/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Бескөл ауылдық округ әкімінің аппараты мемлекеттік мекемесі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3179</w:t>
            </w:r>
          </w:p>
        </w:tc>
      </w:tr>
      <w:tr>
        <w:trPr>
          <w:trHeight w:val="30" w:hRule="atLeast"/>
        </w:trPr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1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111"/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Ынталы ауылдық округ әкімінің аппараты мемлекеттік мекемесі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</w:tr>
      <w:tr>
        <w:trPr>
          <w:trHeight w:val="30" w:hRule="atLeast"/>
        </w:trPr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2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112"/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Архарлы ауылдық округ әкімінің аппараты мемлекеттік мекемесі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</w:tr>
      <w:tr>
        <w:trPr>
          <w:trHeight w:val="30" w:hRule="atLeast"/>
        </w:trPr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3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113"/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Үшарал ауылдық округ әкімінің аппараты мемлекеттік мекемесі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33889</w:t>
            </w:r>
          </w:p>
        </w:tc>
      </w:tr>
      <w:tr>
        <w:trPr>
          <w:trHeight w:val="30" w:hRule="atLeast"/>
        </w:trPr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4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114"/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Қайнар ауылдық округ әкімінің аппараты мемлекеттік мекемесі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Алакөл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жылғы 23 желтоқсандағы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"Алакөл ауданының 2017-2019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жылдарға арналған бюджеті туралы"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11 -1шешімімен бекітілген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 қосымша</w:t>
            </w:r>
          </w:p>
        </w:tc>
      </w:tr>
    </w:tbl>
    <w:bookmarkStart w:name="z831" w:id="1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жылы бюджетті атқару процесінде секвестрлеуге </w:t>
      </w:r>
      <w:r>
        <w:rPr>
          <w:rFonts w:ascii="Times New Roman"/>
          <w:b/>
          <w:i w:val="false"/>
          <w:color w:val="000000"/>
        </w:rPr>
        <w:t>жатпайтын жергілікті бағдарламалардың тізбесі</w:t>
      </w:r>
    </w:p>
    <w:bookmarkEnd w:id="1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6"/>
        <w:gridCol w:w="1256"/>
        <w:gridCol w:w="2649"/>
        <w:gridCol w:w="2649"/>
        <w:gridCol w:w="2654"/>
        <w:gridCol w:w="183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3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16"/>
        </w:tc>
        <w:tc>
          <w:tcPr>
            <w:tcW w:w="18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кіші топ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8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17"/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орта білім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білім бөлімі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Жалры білім беру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