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b218" w14:textId="0f5b2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Ақтүбек ауылдық округінің Ақтүбек ауылы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Ақтүбек ауылдық округі әкімінің 2016 жылғы 28 желтоқсандағы № 14 шешімі. Алматы облысы Әділет департаментінде 2017 жылы 19 қаңтарда № 4067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"Ветеринария туралы" 2002 жылғы 10 шілдедегі Қазақстан Республикасы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Алакөл ауданының бас мемлекеттік ветеринариялық-санитариялық инспекторының 2016 жылғы 28 қарашадағы № 4 ұсынысының негізінде, Ақтүбек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Ақтүбек ауылдық округінің Ақтүбек ауылы аумағында ұсақ мүйізді және ірі қара мүйізді малдардың арасында бруцеллез ауруының пайда болуына байланысты белгіленген шектеу іс-шаралары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Ақтүбек ауылдық округі әкімінің 2016 жылғы 28 қыркүйектегі № 09 "Ақтүбек ауылдық округінің Ақтүбек ауылы аумағында шектеу іс-шараларын белгілеу туралы"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3984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5 қарашасында аудандық "Алакөл" газетінде жарияланған) шешімінің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"Алакөл ауданының Ақтүбек ауылдық округі әкімінің аппараты" мемлекеттік мекемесінің бас маманы Т. Бекмұрзаевқа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Тұрлыбеков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