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83b0" w14:textId="4fb8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05 ақпандағы № 59-369 шешімі. Алматы облысы Әділет департаментінде 2016 жылы 16 ақпанда № 3715 болып тіркелді. Күші жойылды - Алматы облысы Жамбыл аудандық мәслихатының 2017 жылғы 3 наурыздағы № 13-74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Жамбыл аудандық мәслихатының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кодексiнің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мәслихатының 2015 жылғы 21 желтоқсандағы "Жамбыл ауданының 2016-2018 жылдарға арналған бюджеті туралы" № 56-357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3651 тіркелген, "Атамекен" газетінде 2016 жылдың 15 қаңтарында № 3 (5787), 2016 жылдың 22 қаңтарында № 4 (5788)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11 274 268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2 285 387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29 175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негiзгi капиталды сатудан түсетiн түсiмдер 50 996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8 908 710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3 215 008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2 606 877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3 086 825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12 943 531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40 642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(-) 1 715 815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1 715 815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"237 196" саны "204 196"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"Жамбыл ауданының экономика және бюджеттік жоспарлау бөлімі" мемлекеттік мекемесінің басшысына (келісім бойынша Л. Қ. Келдібекова)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шешiм 2016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Н. Естібеков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М. Жұрын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5 ақпандағы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59-369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шешімімен бекітілген 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2016 жылға арналған бюджетi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77"/>
        <w:gridCol w:w="746"/>
        <w:gridCol w:w="1277"/>
        <w:gridCol w:w="3953"/>
        <w:gridCol w:w="43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5 ақпандағы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 № 59-369 шешіміне 2-қосымша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мәслихатының 2015 жылғы 21 желтоқсандағы "Жамбыл ауданының 2016-2018 жылдарға арналған бюджеті туралы" № 56-357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8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органдарының трансферттері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481"/>
        <w:gridCol w:w="568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"Ақсеңгір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"Ақтерек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"Аққайнар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"Айдарлы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"Беріктас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"Бозой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"Дегерес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"Каракастек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"Мынбаев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"Мәтібұлақ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"Самсы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"Сарытауқұм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"Таран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"Талап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"Теміржол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"Шолаққарғалы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"Шиен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"Үңгіртас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"Үлгілі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"Ұзынағаш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"Үлкен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