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715c" w14:textId="0b67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28 сәуірдегі № 3-17 шешімі. Алматы облысы Әділет департаментінде 2016 жылы 26 мамырда № 3848 болып тіркелді. Күші жойылды - Алматы облысы Жамбыл аудандық мәслихатының 2018 жылғы 25 мамырдағы № 38-185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Жамбыл аудандық мәслихатының 25.05.2018 </w:t>
      </w:r>
      <w:r>
        <w:rPr>
          <w:rFonts w:ascii="Times New Roman"/>
          <w:b w:val="false"/>
          <w:i w:val="false"/>
          <w:color w:val="000000"/>
          <w:sz w:val="28"/>
        </w:rPr>
        <w:t>№ 38-185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міңдетті төлемдер туралы (Салық кодексі)" 2008 жылғы 10 желтоқсанындағы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ауданы бойынша Қазақстан Республикасының жер заннамасына сәйкес пайдаланылмайтын ауыл шаруашылығы мақсатындағы жерлерге жер салығының базалық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мөлшерлемелерін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"Жамбыл ауданының жер қатынастары бөлімі"мемлекеттік мекемесінің басшысына (келісім бойынша В.Новаковский)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