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d95" w14:textId="9db6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21 шілдедегі № 5-25 шешімі. Алматы облысы Әділет департаментінде 2016 жылы 26 шілдеде № 3908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2015 жылғы 21 желтоқсандағы "Жамбыл ауданының 2016-2018 жылдарға арналған бюджеті туралы" № 56-357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15 қаңтарында № 3 (5787), 2016 жылдың 22 қаңтарында № 4 (5788) жарияланған), 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59-369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5 наурызында № 10-11 (5794-5795) жарияланған), Жамбыл аудандық мәслихатының 2016 жылғы 24 наурыздағы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1-6 шешіміне (нормативтік құқықтық актілерді мемлекеттік тіркеу Тізілімінде 2016 жылдың 6 сәуірінде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23 сәуірінде № 18 (5802), 2016 жылдың 30 сәуірінде № 19 (5803) жарияланған), Жамбыл аудандық мәслихатының 2016 жылғы 20 мамырдағы "Жамбыл аудандық мәслихатының 2015 жылғы 21 желтоқсандағы "Жамбыл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ауданының 2016-2018 жылдарға арналған бюджеті туралы" № 56-357 шешіміне өзгерістер енгізу туралы" № 4-22 шешіміне (нормативтік құқықтық актілерді мемлекеттік тіркеу Тізілімінде 2016 жылдың 31 мамырында </w:t>
      </w:r>
      <w:r>
        <w:rPr>
          <w:rFonts w:ascii="Times New Roman"/>
          <w:b w:val="false"/>
          <w:i w:val="false"/>
          <w:color w:val="000000"/>
          <w:sz w:val="28"/>
        </w:rPr>
        <w:t>№ 3874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11 маусымында № 25 (5809), 2016 жылдың 18 маусымында № 26 (5810), 2016 жылдың 25 маусымында №27 (5811)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14 531 288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1 485 387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29 175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12 965 730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4 563 149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5 315 756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16 200 551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40 642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1 715 815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1 715 815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"Жамбыл ауданының экономика және бюджеттік жоспарлау бөлімі" мемлекеттік мекемесінің басшысына (келісім бойынша Л. Қ. Келдібекова)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 ауданының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21 шілдедегі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5-25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2016жылғы 21 шілдедегі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 № 5-25 шешіміне 2-қосымша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органдарының трансферттері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"Ақсеңгір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"Ақтерек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"Аққайнар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"Айдарлы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"Беріктас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"Бозой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"Дегерес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"Каракастек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"Мынбаев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"Мәтібұлақ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"Самсы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"Сарытауқұм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"Таран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"Талап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"Теміржол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"Шолаққарғалы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"Шиен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"Үңгіртас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"Үлгілі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"Ұзынағаш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