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7698" w14:textId="0887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Теміржол селолық округінің Қазыбек бек бекетіндегі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Теміржол селолық округі әкімінің 2016 жылғы 10 қазандағы № 23-10 шешімі. Алматы облысы Әділет департаментінде 2016 жылы 28 қазанда № 3988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Теміржол селолық округінің Қазыбек бек бекеті халқының пікірін ескере отырып және 2016 жылғы 16 қыркүйектегі Алматы облысының ономастикалық комиссиясының қортындысы негізінде, Теміржол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Теміржол селолық округінің Қазыбек бек бекетіндегі "Ленин" көшесі "Айтжан Көшербаев" көшесіне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"Теміржол селолық округі әкімінің аппараты" мемлекеттік мекемесінің бас маманы Амирова Венера Кенжетайқызына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Баймолдаев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