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f930b" w14:textId="4ef93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2015 жылғы 22 желтоқсандағы "Еңбекшіқазақ ауданының 2016-2018 жылдарға арналған бюджеті туралы" № 55-1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2016 жылғы 05 ақпандағы № 57-1 шешімі. Алматы облысы Әділет департаментінде 2016 жылы 10 ақпанда № 3712 болып тіркелді. Күші жойылды - Алматы облысы Еңбекшіқазақ аудандық мәслихатының 2017 жылғы 9 маусымдағы № 16-2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Алматы облысы Еңбекшіқазақ аудандық мәслихатының 09.06.2017 </w:t>
      </w:r>
      <w:r>
        <w:rPr>
          <w:rFonts w:ascii="Times New Roman"/>
          <w:b w:val="false"/>
          <w:i w:val="false"/>
          <w:color w:val="ff0000"/>
          <w:sz w:val="28"/>
        </w:rPr>
        <w:t>№ 16-2</w:t>
      </w:r>
      <w:r>
        <w:rPr>
          <w:rFonts w:ascii="Times New Roman"/>
          <w:b w:val="false"/>
          <w:i w:val="false"/>
          <w:color w:val="ff0000"/>
          <w:sz w:val="28"/>
        </w:rPr>
        <w:t> 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104-бабы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Еңбекшіқазақ аудандық мәслихатының 2015 жылғы 22 желтоқсандағы "Еңбекшіқазақ ауданының 2016-2018 жылдарға арналған бюджеті туралы" № 55-1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29 желтоқсанында № 3641 тіркелген, 2016 жылғы 8 қаңтардағы № 2, 2016 жылғы 15 қаңтардағы № 3 "Еңбекшіқазақ"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бюджеті тиісінше 1, 2 және 3-қосымшаларға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14713933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3015816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37598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29624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11630895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4714797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2689780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4226318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16999363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41984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69993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28009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0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2327414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2327414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"Еңбекшіқазақ ауданының экономика және бюджеттік жоспарлау бөлімі" мемлекеттік мекемесі басшысына (келісім бойынша Жәкеев Е. И.)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Еңбекшіқазақ аудандық мәслихатының "Заңдылықты сақтау және бюджет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2016 жылғы 1 қаңтардан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 Газиева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Еңбекшіқазақ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 Ә. Талқамбаев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9"/>
        <w:gridCol w:w="4921"/>
      </w:tblGrid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2016 жылғы 10 ақпандағы "Еңбекшіқазақ аудандық мәслихатының 2015 жылғы 22 желтоқсандағы "Еңбекшіқазақ ауданының 2016-2018 жылдарға арналған бюджеті туралы" № 55-1 шешіміне өзгерістер енгізу туралы" № 57-1 шешіміне 1 - қосымша</w:t>
            </w:r>
          </w:p>
        </w:tc>
      </w:tr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2015 жылғы 22 желтоқсандағы "Еңбекшіқазақ ауданының 2016-2018 жылдарға арналған бюджеті туралы" № 55-1 шешімімен бекітілген 1 - қосымша</w:t>
            </w:r>
          </w:p>
        </w:tc>
      </w:tr>
    </w:tbl>
    <w:bookmarkStart w:name="z3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Еңбекшіқазақ ауданының 2016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680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"/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14713933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381996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381996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2041046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1570186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540574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11630895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11630895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5270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16999363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734623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13582343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1868690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1088326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10584534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9267490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9220531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1248191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1248191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1078433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1078433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388822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751442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249672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436432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436432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және тұрғын үй инспекция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 мен ауылдық елді мекендерді дамыту шеңберінде объектілерді жөндеу және абаттандыру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616255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және тұрғын үй инспекциясы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616255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 ) кітапханалардың жұмыс істеуі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146785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190579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253423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243488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басқару органдарына берілетін трансферттер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бөлінген республикалық бюджет нысаналы трансферттер есебінен нысаналы пайдаланылмаған (толық пайдаланылмаған) трансферттерді қайтару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1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050"/>
        <w:gridCol w:w="1050"/>
        <w:gridCol w:w="4222"/>
        <w:gridCol w:w="49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4"/>
        </w:tc>
        <w:tc>
          <w:tcPr>
            <w:tcW w:w="4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-2327414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2327414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2285430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2285430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