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f7bb" w14:textId="961f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24 наурыздағы № 1-3 шешімі. Алматы облысы Әділет департаментінде 2016 жылы 04 сәуірде № 3765 болып тіркелді. Күші жойылды - Алматы облысы Еңбекшіқазақ аудандық мәслихатының 2017 жылғы 9 маусымдағы № 16-2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Еңбекшіқазақ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2015 жылғы 22 желтоқсандағы "Еңбекшіқазақ ауданының 2016-2018 жылдарға арналған бюджеті туралы" № 55-1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 № 2, 2016 жылдың 15 қаңтарында № 3 "Еңбекшіқазақ" газетінде жарияланған), Еңбекшіқазақ аудандық мәслихатының 2016 жылғы 5 ақпандағы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 № 57-1 шешіміне (нормативтік құқықтық актілерді мемлекеттік тіркеу Тізілімінде 2016 жылдың 15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25 ақпандағы № 9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17895985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3015816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37598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29624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14812947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4859467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5727162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4226318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20181415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41984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28009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2327414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2327414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"Еңбекшіқазақ ауданының экономика және бюджеттік жоспарлау бөлімі" мемлекеттік мекемесі басшысына (келісім бойынша Жәкеев Е. 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Ж.Мықыбаев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 24 наурыздағы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туралы" № 1-3 шешіміне 1 - 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 22 желтоқсандағы "Еңбекшіқазақ ауданының 2016-2018 жылдарға арналған бюджеті туралы" № 55-1 шешімімен бекітілген 1 - 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17895985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20181415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9252917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