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6735" w14:textId="2fb6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2016 жылғы 23 мамырдағы № 4-2 шешімі. Алматы облысы Әділет департаментінде 2016 жылы 31 мамырда № 3876 болып тіркелді. Күші жойылды - Алматы облысы Еңбекшіқазақ аудандық мәслихатының 2017 жылғы 9 маусымдағы № 16-2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Еңбекшіқазақ аудандық мәслихатының 09.06.2017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мәслихатының 2015 жылғы 22 желтоқсандағы "Еңбекшіқазақ ауданының 2016-2018 жылдарға арналған бюджеті туралы" № 55-1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8 қаңтарында № 2, 2016 жылдың 15 қаңтарында № 3 "Еңбекшіқазақ" газетінде жарияланған), Еңбекшіқазақ аудандық мәслихатының 2016 жылғы 5 ақпандағы "Еңбекшіқазақ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 № 57-1 шешіміне (нормативтік құқықтық актілерді мемлекеттік тіркеу Тізілімінде 2016 жылдың 15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25 ақпандағы № 9 "Еңбекшіқазақ" газетінде жарияланған), Еңбекшіқазақ аудандық мәслихатының 2016 жылғы 24 наурыздағы "Еңбекшіқазақ аудандық мәслихатының 2015 жылғы 22 желтоқсандағы "Еңбекшіқазақ ауданының 2016-2018 жылдарға арналған бюджеті туралы" № 55-1 шешіміне өзгерістер енгізу туралы № 1-3 шешіміне (нормативтік құқықтық актілерді мемлекеттік тіркеу Тізілімінде 2016 жылдың 4 сәуірдегі </w:t>
      </w:r>
      <w:r>
        <w:rPr>
          <w:rFonts w:ascii="Times New Roman"/>
          <w:b w:val="false"/>
          <w:i w:val="false"/>
          <w:color w:val="000000"/>
          <w:sz w:val="28"/>
        </w:rPr>
        <w:t>№ 3765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сәуірдегі № 16, 2016 жылдың 6 мамырдағы № 19 "Еңбекшіқазақ"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18068418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3017116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28798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37124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14985380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5071870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5687192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4226318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20353848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41984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28009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2327414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2327414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"Еңбекшіқазақ ауданының экономика және бюджеттік жоспарлау бөлімі" мемлекеттік мекемесі басшысына (келісім бойынша Жәкеев Е. И.)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мамырдағы "Еңбекшіқазақ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2015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 2016-2018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55-1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 № 4-2 шешіміне 1 - қосымша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2015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желтоқсандағы "Еңбекшіқазақ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55-1 шешімімен бекітілген 1 - қосымша</w:t>
            </w:r>
          </w:p>
        </w:tc>
      </w:tr>
    </w:tbl>
    <w:bookmarkStart w:name="z4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18068418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14985380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14985380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5270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20353848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15878914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12713632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9258807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басқару органдарына берілетін 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1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2016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мамырдағы "Еңбекшіқазақ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"Еңбекшіқазақ ауданының 2016-2018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55-1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 № 4-2 шешіміне 2 - қосымша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2015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желтоқсандағы "Еңбекшіқазақ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55-1 шешіміне 4 – қосымша</w:t>
            </w:r>
          </w:p>
        </w:tc>
      </w:tr>
    </w:tbl>
    <w:bookmarkStart w:name="z29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органдарына берілетін трансферттер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4704"/>
        <w:gridCol w:w="5381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238665 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"Ават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"Ассы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"Ақши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 би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"Балтабай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"Бөлек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9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"Бартоғай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"Есік қаласы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"Жанашар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"Қаратұрық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"Қаракемер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"Қаражота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"Қырбалтабай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"Қорам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8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"Көктобе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9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"Малыбай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0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"Масақ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1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"Сөгеті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2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3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"Саймасай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4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"Ташкенсаз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"Түрген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6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"Тескенсу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7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"Шелек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