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0ee30" w14:textId="a70ee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2015 жылғы 22 желтоқсандағы "Еңбекшіқазақ ауданының 2016-2018 жылдарға арналған бюджеті туралы" № 55-1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2016 жылғы 20 шілдедегі № 6-1 шешімі. Алматы облысы Әділет департаментінде 2016 жылы 27 шілдеде № 3913 болып тіркелді. Күші жойылды - Алматы облысы Еңбекшіқазақ аудандық мәслихатының 2017 жылғы 9 маусымдағы № 16-2 шешімімен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Алматы облысы Еңбекшіқазақ аудандық мәслихатының 09.06.2017 </w:t>
      </w:r>
      <w:r>
        <w:rPr>
          <w:rFonts w:ascii="Times New Roman"/>
          <w:b w:val="false"/>
          <w:i w:val="false"/>
          <w:color w:val="ff0000"/>
          <w:sz w:val="28"/>
        </w:rPr>
        <w:t>№ 16-2</w:t>
      </w:r>
      <w:r>
        <w:rPr>
          <w:rFonts w:ascii="Times New Roman"/>
          <w:b w:val="false"/>
          <w:i w:val="false"/>
          <w:color w:val="ff0000"/>
          <w:sz w:val="28"/>
        </w:rPr>
        <w:t> 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Еңбекшіқазақ аудандық мәслихатының 2015 жылғы 22 желтоқсандағы "Еңбекшіқазақ ауданының 2016-2018 жылдарға арналған бюджеті туралы" № 55-1 шешіміне (нормативтік құқықтық актілерді мемлекеттік тіркеу Тізілімінде 2015 жылдың 29 желтоқсанында </w:t>
      </w:r>
      <w:r>
        <w:rPr>
          <w:rFonts w:ascii="Times New Roman"/>
          <w:b w:val="false"/>
          <w:i w:val="false"/>
          <w:color w:val="000000"/>
          <w:sz w:val="28"/>
        </w:rPr>
        <w:t>№ 3641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"Еңбекшіқазақ" газетінде 2016 жылдың 8 қаңтарында № 2, 2016 жылдың 15 қаңтарында № 3 жарияланған), Еңбекшіқазақ аудандық мәслихатының 2016 жылғы 5 ақпандағы "Еңбекшіқазақ аудандық мәслихатының 2015 жылғы 22 желтоқсандағы "Еңбекшіқазақ ауданының 2016-2018 жылдарға арналған бюджеті туралы" № 55-1 шешіміне өзгерістер енгізу туралы" № 57-1 шешіміне (нормативтік құқықтық актілерді мемлекеттік тіркеу Тізілімінде 2016 жылдың 15 ақпанында </w:t>
      </w:r>
      <w:r>
        <w:rPr>
          <w:rFonts w:ascii="Times New Roman"/>
          <w:b w:val="false"/>
          <w:i w:val="false"/>
          <w:color w:val="000000"/>
          <w:sz w:val="28"/>
        </w:rPr>
        <w:t>№ 3712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"Еңбекшіқазақ" газетінде 2016 жылдың 25 ақпанында № 9 жарияланған), Еңбекшіқазақ аудандық мәслихатының 2016 жылғы 24 наурыздағы "Еңбекшіқазақ аудандық мәслихатының 2015 жылғы 22 желтоқсандағы "Еңбекшіқазақ ауданының 2016-2018 жылдарға арналған бюджеті туралы" № 55-1 шешіміне өзгерістер енгізу туралы" № 1-3 шешіміне (нормативтік құқықтық актілерді мемлекеттік тіркеу Тізілімінде 2016 жылдың 4 сәуірінде </w:t>
      </w:r>
      <w:r>
        <w:rPr>
          <w:rFonts w:ascii="Times New Roman"/>
          <w:b w:val="false"/>
          <w:i w:val="false"/>
          <w:color w:val="000000"/>
          <w:sz w:val="28"/>
        </w:rPr>
        <w:t>№ 3765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"Еңбекшіқазақ" газетінде 2016 жылдың 15 сәуірінде № 16, 2016 жылдың 6 мамырында № 19 жарияланған), Еңбекшіқазақ аудандық мәслихатының 2016 жылғы 23 мамырдағы "Еңбекшіқазақ аудандық мәслихатының 2015 жылғы 22 желтоқсандағы "Еңбекшіқазақ ауданының 2016-2018 жылдарға арналған бюджеті туралы" № 55-1 шешіміне өзгерістер енгізу туралы" № 4-2 шешіміне (нормативтік құқықтық актілерді мемлекеттік тіркеу Тізілімінде 2016 жылдың 31 мамырдағы </w:t>
      </w:r>
      <w:r>
        <w:rPr>
          <w:rFonts w:ascii="Times New Roman"/>
          <w:b w:val="false"/>
          <w:i w:val="false"/>
          <w:color w:val="000000"/>
          <w:sz w:val="28"/>
        </w:rPr>
        <w:t>№ 3876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"Еңбекшіқазақ" газетінде 2016 жылдың 10 маусымында № 24, 2016 жылдың 17 маусымында № 25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бюджеті тиісінше 1, 2 және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18173523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2507616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24298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51124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15590485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5671873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5692294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4226318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20458953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41984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69993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28009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2327414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2327414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"Еңбекшіқазақ ауданының экономика және бюджеттік жоспарлау бөлімі" мемлекеттік мекемесі басшысына (келісім бойынша Жәкеев Е. И.)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Еңбекшіқазақ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Еңбекшіқазақ аудандық мәслихатының "Заңдылықты сақтау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2016 жылдың 1 қаңтарынан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Г. Мухтарова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72"/>
        <w:gridCol w:w="4908"/>
      </w:tblGrid>
      <w:tr>
        <w:trPr>
          <w:trHeight w:val="30" w:hRule="atLeast"/>
        </w:trPr>
        <w:tc>
          <w:tcPr>
            <w:tcW w:w="8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2016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мамырдағы "Еңбекшіқазақ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 2016-2018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 № 55-1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туралы" № 4-2 шешіміне қосымша</w:t>
            </w:r>
          </w:p>
        </w:tc>
      </w:tr>
      <w:tr>
        <w:trPr>
          <w:trHeight w:val="30" w:hRule="atLeast"/>
        </w:trPr>
        <w:tc>
          <w:tcPr>
            <w:tcW w:w="8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2015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 желтоқсандағы "Еңбекшіқазақ ауданының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2016-2018 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55-1 шешімімен бекітілген 1 - қосымша</w:t>
            </w:r>
          </w:p>
        </w:tc>
      </w:tr>
    </w:tbl>
    <w:bookmarkStart w:name="z4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Еңбекшіқазақ ауданының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"/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18173523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2507616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381996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381996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1521981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1063686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15590485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15590485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5270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20458953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15920928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1205136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432113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773023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12727245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9324973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9272420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3331569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3331569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1678268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және тұрғын үй инспекция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және тұрғын үй инспекциясы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 ) кітапханалардың жұмыс істеуі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332657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басқару органдарына берілетін трансферттер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бөлінген республикалық бюджет нысаналы трансферттер есебінен нысаналы пайдаланылмаған (толық пайдаланылмаған) трансферттерді қайтару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1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050"/>
        <w:gridCol w:w="1050"/>
        <w:gridCol w:w="4222"/>
        <w:gridCol w:w="49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4"/>
        </w:tc>
        <w:tc>
          <w:tcPr>
            <w:tcW w:w="4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-2327414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2327414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2285430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2285430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