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2f43" w14:textId="f432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2017-2019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2016 жылғы 21 желтоқсандағы № 11-1 шешімі. Алматы облысы Әділет департаментінде 2016 жылы 27 желтоқсанда № 4039 болып тіркелді.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2017-2019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19991982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4699415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27840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443700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14821027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3056394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3488263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8276370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20132205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24053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56661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32608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164276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164276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Еңбекшіқазақ аудандық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органының 2017 жылға арналған резерві 24775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2017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240686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2017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2017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шешімімен бекітілген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Еңбекшіқазақ аудандық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2017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19991982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3821"/>
        <w:gridCol w:w="3911"/>
        <w:gridCol w:w="1063"/>
        <w:gridCol w:w="1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6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шешімімен бекітілген 2-қосымша</w:t>
            </w:r>
          </w:p>
        </w:tc>
      </w:tr>
    </w:tbl>
    <w:bookmarkStart w:name="z28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2018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2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17683234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5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-31431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шешімімен бекітілген 3-қосымша</w:t>
            </w:r>
          </w:p>
        </w:tc>
      </w:tr>
    </w:tbl>
    <w:bookmarkStart w:name="z51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2019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0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17785339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2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-35295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 4–қосымша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Алматы облысы Еңбекшіқазақ аудандық мәслихатының 06.11.2017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704"/>
        <w:gridCol w:w="53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"Ават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"Ассы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"Ақши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би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"Балтабай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"Бөлек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"Бартоғай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"Есік қаласы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"Жанашар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"Қаратұрық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"Қаракемер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"Қаражота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"Қырбалтабай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"Қорам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"Көктобе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"Малыбай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"Масақ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"Сөгеті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"Саймасай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"Ташкенсаз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"Түрген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"Тескенсу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"Шелек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 21 желтоқсандағы "Еңбекшіқазақ ауданының 2017-2019 жылдарға арналған бюджеті туралы" № 11-1 шешіміне 5–қосымша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атқару процесссінде секвестрлеуге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77"/>
        <w:gridCol w:w="2549"/>
        <w:gridCol w:w="2549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