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5c20" w14:textId="4a55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мәслихатының 2013 жылғы 8 қарашадағы № 26-148 "Ескелді ауданы бойынша жер салығының базалық ставкаларын жоғарылату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2016 жылғы 06 қаңтардағы № 61-344 шешімі. Алматы облысының Әділет департаментінде 2016 жылы 03 ақпанда № 3686 болып тіркелді. Күші жойылды - Алматы облысы Ескелді аудандық мәслихатының 2016 жылғы 23 мамырдағы № 4-22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Ескелді аудандық мәслихатының 23.05.2016 </w:t>
      </w:r>
      <w:r>
        <w:rPr>
          <w:rFonts w:ascii="Times New Roman"/>
          <w:b w:val="false"/>
          <w:i w:val="false"/>
          <w:color w:val="ff0000"/>
          <w:sz w:val="28"/>
        </w:rPr>
        <w:t>№ 4-22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"Салық және бюджетке төленетін басқа да міндетті төлемдер туралы" (Салық кодексі) 2008 жылдың 10 желтоқсандағы Қазақстан Республикасы Кодексінің 387–бабының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жергілікті мемлекеттік басқару және өзін-өзі басқару туралы" 2001 жылдың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1998 жылдың 24 наурыздағы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21–бабына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Ескелді ауданы мәслихатының 2013 жылғы 8 қарашадағы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Ескелді ауданы бойынша жер салығының базалық ставкаларын жоғарылату туралы" №26-148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13 желтоқсанында нормативтік құқықтық актілерді мемлекеттік тіркеу Тізілімінде №2524 енгізілген, 2013 жылдың 27 желтоқсанында "Жетісу шұғыласы" газетінің №52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шешімнің бірінші тармағынаң "378" сан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"Қазақстан Республикасы қаржы министрлігі мемлекеттік кірістер комитетінің Алматы облысы бойынша мемлекеттік кірістер департаменті" Республикалық мемлекеттік мекемесі "Ескелді ауданы бойынша мемлекеттік кірістер басқармасы" мемлекеттік мекемесінің басшысына (келісім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З. Ілімжанова)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аудандық мәслихатының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"Жер мәселелері, ауыл шаруашылығы және табиғатты қорғау жұмыстарын қамтитын"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Сарғалдақов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Тастанбаев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