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ef82" w14:textId="f69e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ауданында үгіттік баспа материалдарын орналастыру үшін орындарды белгілеу және кандидаттарға сайлаушылармен кездесу үшін үй-жайлар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әкімдігінің 2016 жылғы 08 ақпандағы № 26 қаулысы. Алматы облысы Әділет департаментінде 2016 жылы 25 ақпанда № 3740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1995 жылғы 28 қыркүйектегі Қазақстан Республикасының Констититуциялық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Ескелді аудандық сайлау комиссиясымен (келісім бойынша) бірлесіп кандидаттар үшін үгіттік баспа материалдарын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Кандидаттардың сайлаушылармен кездесуі үшін шарттық негізде үй-жайлар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"Ескелді ауданының ішкі саясат бөлімі" мемлекеттік мекемесінің басшысы Бектуров Мурат Мухтаровичқа осы қаулы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ауданы әкімінің орынбасары Әлібаев Қайырғали Айтжановичқа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тіркеуден өткен күннен бастап күшіне енеді және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Қылышбаев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2016 жылғы "08" ақпанындағы "Ескелді ауданында үгіттік баспа материалдарын орналыстыру үшін орындарды белгілеу туралы" № 26 қаулысына 1-қосымша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 үшін үгіттік баспа материалдарын орналастыру үшін орындар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46"/>
        <w:gridCol w:w="2994"/>
        <w:gridCol w:w="4660"/>
      </w:tblGrid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Қайнарлы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Нурменбетов көшесінде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Тоқаев көшесінде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Көкжазық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Мұстафа Шоқай көшесінде Амангелді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Жандосов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Қашаубаев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Төлеңгіт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Досқожанова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Ескелді би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Досқожанова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Молдагулова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Ақын Сара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 көшесінде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 көшесінде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 көшесінде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Нурмакова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Боранбаев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көшесінде Нұрманбетова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Чубарская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Бақтыбай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Жансугурова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Жансенгирова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Менисова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Шегебайұлы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Алмабала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Бопау батыр көшесінде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Ғарышкер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Жалғызағаш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Орманов көшесінде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Боранбаев көшесінде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Сәтпаев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Оразбеков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Балпық би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Жақыпбаева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Победа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Токтаров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Көпесбаева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Оразбеков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Почтовая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Молдагулова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Темирғали көшесінде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Шереметов көшесінде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Бақтыбай көшесінде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Маметова көшесінде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Ауэзова көшесінде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Тельман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көліктің аялдамасындағы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Жақыпбаева көшесінде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көшесімен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2016 жылғы "08" ақпанындағы "Кандидаттардың сайлаушылармен кездесуі үшін келісімшарт негізінде ғимараттарды ұсыну туралы" № 26 қаулысына 2 қосымша</w:t>
            </w:r>
          </w:p>
        </w:tc>
      </w:tr>
    </w:tbl>
    <w:bookmarkStart w:name="z6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Кандидаттардың сайлаушылармен кездесуі үшін келісімшарт негізінде ұсынылатын ғимараттар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31"/>
        <w:gridCol w:w="6233"/>
        <w:gridCol w:w="4236"/>
      </w:tblGrid>
      <w:tr>
        <w:trPr>
          <w:trHeight w:val="30" w:hRule="atLeast"/>
        </w:trPr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 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әкімінің аудандық мәдениет үйі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 би көшесі, №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әкімінің Балпық би атындағы орта мектебі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Көкжазық ауылы,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көшесі,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әкімінің Қаратал орта мектебі мектепке дейінгі шағын орталығымен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Шегебайұлы көшесі, №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әкімінің Жетісу орта мектебі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Жетісу ауылы,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Досқожанова көшесі,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әкімінің Байысов атындағы орта мектебі мектепке дейінгі шағын орталығымен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Алдабергенов ауылы,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көшесі,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әкімінің Б. Жолбарысұлы атындағы орта мектебі мектепке дейінгі шағын орталығымен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Бақтыбай ауылы,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көшесі, №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әкімінің С. Сейфулин атындағы орта мектебі мектепке дейінгі шағын орталығымен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Елтай ауылы,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Жансенгіров көшесі, №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әкімінің Ш. Уәлиханов атындағы орта мектебі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Ақын Сара ауылы,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әкімінің О. Кошевой атындағы негізгі орта мектебі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Ешкіөлмес ауылы, Махамбет Отемисұлы көшесі,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әкімінің Қарабұлақ орта мектебі мектепке дейінгі шағын орталығымен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Қарабұлақ кенті,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әкімінің Титов атындағы орта мектебі мектепке дейінгі шағын орталығымен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Қарабұлақ кенті,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Акименко көшесі,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әкімінің Н. Алдабергенов атындағы орта мектебі мектепке дейінгі шағын орталығымен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Қарабұлақ кенті,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Оразбеков көшесі, №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әкімінің Шестаков атындағы орта мектебі мектепке дейінгі шағын орталығымен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Қарабұлақ кенті,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 көшесі,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