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9d28" w14:textId="ef09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2016 жылғы 20 шілдедегі № 6-27 шешімі. Алматы облысы Әділет департаментінде 2016 жылы 26 шілдеде № 3909 болып тіркелді. Күші жойылды - Алматы облысы Ескелді аудандық мәслихатының 2017 жылғы 9 маусымдағы № 14-100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Алматы облысы Ескелді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2015 жылғы 22 желтоқсандағы "Ескелді ауданының 2016-2018 жылдарға арналған бюджеті туралы" № 60-337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22 қаңтарында № 4 жарияланған), Ескелді аудандық мәслихатының 2016 жылғы 5 ақпандағы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63-353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18 наурызында № 12 жарияланған), Ескелді аудандық мәслихатының 2016 жылғы 24 наурыздағы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1-6 шешіміне (нормативтік құқықтық актілерді мемлекеттік тіркеу Тізілімінде 2016 жылдың 4 сәуірінде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13 мамырында № 20 жарияланған), Ескелді аудандық мәслихатының 2016 жылғы 23 мамырдағы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4-20 шешіміне (нормативтік құқықтық актілерді мемлекеттік тіркеу Тізілімінде 2016 жылдың 31 мамырында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 шұғыласы" газетінде 2016 жылдың 17 маусымында № 25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4777502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225841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39630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4498973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1459873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582180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2456920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4829041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43249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100698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100698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"Ескелді ауданының экономика және бюджеттік жоспарлау бөлімі" мемлекеттік мекемесінің басшысына (келісім бойынша С. 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2016 жылғы 20 шілдедегі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6-27 шешіміне қосымша</w:t>
            </w:r>
          </w:p>
        </w:tc>
      </w:tr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2015 жылғы 22 желтоқсандағы "Ескелді ауданының 2016-2018 жылдарға арналған бюджеті туралы" № 60-337 шешімімен бекітілген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5     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