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f2c5" w14:textId="df0f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2016 жылғы 21 қыркүйектегі № 281 қаулысы. Алматы облысы Әділет департаментінде 2016 жылы 20 қазанда № 3983 болып тіркелді. Күші жойылды - Алматы облысы Ескелді ауданы әкімдігінің 2017 жылғы 6 желтоқсандағы № 243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Ескелді ауданы әкімдігінің 06.12.2017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"Ескелді ауданының білім бөлімі" мемлекеттік мекемесінің басшысы Дюсебаев Берік Оналбаевичке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Қ.Әлібаевқа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Ноғайбеков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Ескелді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 әкімдігінің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"21"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281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965"/>
        <w:gridCol w:w="1223"/>
        <w:gridCol w:w="2454"/>
        <w:gridCol w:w="4865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ұйымдарындағы жан басына шаққандағы бір айдағы қаржыландыру мөлшері (теңге)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ұйымдарындағы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Ескелді ауданы әкімдігінің "Балдырған " балалар бақшасы мемлекеттік коммуналдық қазыналық кәсіпорны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26751,85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- 6300, 3 жастан кейін - 8000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"Айгөлек" балалар бақшасы мемлекеттік коммуналдық қазыналық кәсіпорны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23185,18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- 6300, 3 жастан кейін - 8000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 Қызғалдақ " балалар бақшасы мемлекеттік коммуналдық қазыналық кәсіпорны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24026,19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- 6300, 3 жастан кейін -8000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 Күншуақ " балалар бақшасы мемлекеттік коммуналдық қазыналық кәсіпорны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23692,85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- 6300, 3 жастан кейін - 8000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7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 Балапан " балалар бақшасы мемлекеттік коммуналдық қазыналық кәсіпорны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24858,33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- 6300, 3 жастан кейін - 8000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8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 әкімдігінің " Айкүн " балалар бақшасы мемлекеттік коммуналдық қазыналық кәсіпорны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25014,81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- 6300, 3 жастан кейін - 8000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9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Ескелді ауданы әкімдігінің Жаналық негізгі мектебі мектепке дейінгі шағын орталығымен"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9736,6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10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Ескелді ауданы әкімдгінің Мелкомбинат негізгі-орта мектебі мектепке дейінгі шағын орталығымен"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11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Ескелді ауданы әкімдігінің Коктөбе орталау мектебі мектепке дейінгі шағын орталығымен"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12786,6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2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Ескелді ауданы Мичурин атындағы орталау мектебі мектепке дейінгі шағын орталығымен"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13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Ескелді ауданы әкімдгінің Байысов атындағы -орта мектебі мектепке дейінгі шағын орталығымен"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4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Ескелді ауданы әкімдігінің Олег Кошевой атындағы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11466,6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5"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Ескелді ауданы әкімдігінің Жастар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12423,3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