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3931" w14:textId="89039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2015 жылғы 22 желтоқсандағы "Ескелді ауданының 2016-2018 жылдарға арналған бюджеті туралы" № 60-337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2016 жылғы 28 қазандағы № 8-37 шешімі. Алматы облысы Әділет департаментінде 2016 жылы 11 қарашада № 4005 болып тіркелді. Күші жойылды - Алматы облысы Ескелді аудандық мәслихатының 2017 жылғы 9 маусымдағы № 14-100 шешімімен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Алматы облысы Ескелді аудандық мәслихатының 09.06.2017 </w:t>
      </w:r>
      <w:r>
        <w:rPr>
          <w:rFonts w:ascii="Times New Roman"/>
          <w:b w:val="false"/>
          <w:i w:val="false"/>
          <w:color w:val="ff0000"/>
          <w:sz w:val="28"/>
        </w:rPr>
        <w:t>№ 14-100</w:t>
      </w:r>
      <w:r>
        <w:rPr>
          <w:rFonts w:ascii="Times New Roman"/>
          <w:b w:val="false"/>
          <w:i w:val="false"/>
          <w:color w:val="ff0000"/>
          <w:sz w:val="28"/>
        </w:rPr>
        <w:t> 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Ескелді аудандық мәслихатының 2015 жылғы 22 желтоқсандағы "Ескелді ауданының 2016-2018 жылдарға арналған бюджеті туралы" № 60-337 шешіміне (нормативтік құқықтық актілерді мемлекеттік тіркеу Тізілімінде 2015 жылдың 29 желтоқсанында </w:t>
      </w:r>
      <w:r>
        <w:rPr>
          <w:rFonts w:ascii="Times New Roman"/>
          <w:b w:val="false"/>
          <w:i w:val="false"/>
          <w:color w:val="000000"/>
          <w:sz w:val="28"/>
        </w:rPr>
        <w:t>№ 3645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"Жетісу шұғыласы" газетінде 2016 жылдың 22 қаңтарында № 4 жарияланған), Ескелді аудандық мәслихатының 2016 жылғы 5 ақпандағы "Ескелді аудандық мәслихатының 2015 жылғы 22 желтоқсандағы "Ескелді ауданының 2016-2018 жылдарға арналған бюджеті туралы" № 60-337 шешіміне өзгерістер енгізу туралы" № 63-353 шешіміне (нормативтік құқықтық актілерді мемлекеттік тіркеу Тізілімінде 2016 жылдың 16 ақпанында </w:t>
      </w:r>
      <w:r>
        <w:rPr>
          <w:rFonts w:ascii="Times New Roman"/>
          <w:b w:val="false"/>
          <w:i w:val="false"/>
          <w:color w:val="000000"/>
          <w:sz w:val="28"/>
        </w:rPr>
        <w:t>№ 3726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"Жетісу шұғыласы" газетінде 2016 жылдың 18 наурызында № 12 жарияланған), Ескелді аудандық мәслихатының 2016 жылғы 24 наурыздағы "Ескелді аудандық мәслихатының 2015 жылғы 22 желтоқсандағы "Ескелді ауданының 2016-2018 жылдарға арналған бюджеті туралы" № 60-337 шешіміне өзгерістер енгізу туралы" № 1-6 шешіміне (нормативтік құқықтық актілерді мемлекеттік тіркеу Тізілімінде 2016 жылдың 4 сәуірінде </w:t>
      </w:r>
      <w:r>
        <w:rPr>
          <w:rFonts w:ascii="Times New Roman"/>
          <w:b w:val="false"/>
          <w:i w:val="false"/>
          <w:color w:val="000000"/>
          <w:sz w:val="28"/>
        </w:rPr>
        <w:t>№ 3766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"Жетісу шұғыласы" газетінде 2016 жылдың 13 мамырында № 20 жарияланған), Ескелді аудандық мәслихатының 2016 жылғы 23 мамырдағы "Ескелді аудандық мәслихатының 2015 жылғы 22 желтоқсандағы "Ескелді ауданының 2016-2018 жылдарға арналған бюджеті туралы" № 60-337 шешіміне өзгерістер енгізу туралы" № 4-20 шешіміне (нормативтік құқықтық актілерді мемлекеттік тіркеу Тізілімінде 2016 жылдың 31 мамырында </w:t>
      </w:r>
      <w:r>
        <w:rPr>
          <w:rFonts w:ascii="Times New Roman"/>
          <w:b w:val="false"/>
          <w:i w:val="false"/>
          <w:color w:val="000000"/>
          <w:sz w:val="28"/>
        </w:rPr>
        <w:t>№ 3875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"Жетісу шұғыласы" газетінде 2016 жылдың 17 маусымында № 25 жарияланған), Ескелді аудандық мәслихатының 2016 жылғы 20 шілдедегі "Ескелді аудандық мәслихатының 2015 жылғы 22 желтоқсандағы "Ескелді ауданының 2016-2018 жылдарға арналған бюджеті туралы" № 60-337 шешіміне өзгерістер енгізу туралы" № 6-27 шешіміне (нормативтік құқықтық актілерді мемлекеттік тіркеу Тізілімінде 2016 жылдың 26 шілдесінде </w:t>
      </w:r>
      <w:r>
        <w:rPr>
          <w:rFonts w:ascii="Times New Roman"/>
          <w:b w:val="false"/>
          <w:i w:val="false"/>
          <w:color w:val="000000"/>
          <w:sz w:val="28"/>
        </w:rPr>
        <w:t>№ 3909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"Жетісу шұғыласы" газетінде 2016 жылдың 26 тамызында № 35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4871363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237911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27560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13058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4592834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1572053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563861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2456920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4922902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таза бюджеттік кредиттеу 43249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73175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29926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5910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100698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100698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"Ескелді ауданының экономика және бюджеттік жоспарлау бөлімі" мемлекеттік мекемесінің басшысының м.а. (келісім бойынша С.С.Тулепбергенов)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шешімнің орындалуын бақылау аудандық мәслихаттың "Экономика, қаржы, бюджет және заңдылықты сақтау мәселелерін қамтитын"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шешім 2016 жылдың 1 қаңтарынан бастап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Ә. 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1"/>
        <w:gridCol w:w="4919"/>
      </w:tblGrid>
      <w:tr>
        <w:trPr>
          <w:trHeight w:val="30" w:hRule="atLeast"/>
        </w:trPr>
        <w:tc>
          <w:tcPr>
            <w:tcW w:w="8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2016 жылғы 28 қазандағы "Ескелді аудандық мәслихатының 2015 жылғы 22 желтоқсандағы "Ескелді ауданының 2016-2018 жылдарға арналған бюджеті туралы" № 60-337 шешіміне өзгерістер енгізу туралы" № 8-37 шешіміне қосымша</w:t>
            </w:r>
          </w:p>
        </w:tc>
      </w:tr>
      <w:tr>
        <w:trPr>
          <w:trHeight w:val="30" w:hRule="atLeast"/>
        </w:trPr>
        <w:tc>
          <w:tcPr>
            <w:tcW w:w="8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мәслихатының 2015 жылғы 22 желтоқсандағы "Ескелді ауданының 2016-2018 жылдарға арналған бюджеті туралы" № 60-337 шешімімен бекітілген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1"/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4871363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574"/>
        <w:gridCol w:w="1211"/>
        <w:gridCol w:w="1211"/>
        <w:gridCol w:w="5928"/>
        <w:gridCol w:w="24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"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4922902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293589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76909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76909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201497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3205012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2726165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2670608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2670608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41499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27659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27659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630367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468642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468642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464359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жүргізу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967"/>
        <w:gridCol w:w="2040"/>
        <w:gridCol w:w="2040"/>
        <w:gridCol w:w="3177"/>
        <w:gridCol w:w="25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"/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-100698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