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ca22" w14:textId="8c5c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2015 жылғы 22 желтоқсандағы "Іле ауданының 2016-2018 жылдарға арналған бюджеті туралы" № 52-243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02 ақпандағы № 54-252 шешімі. Алматы облысы Әділет департаментінде 2016 жылы 16 ақпанда № 3716 болып тіркелді. Күші жойылды - Алматы облысы Іле аудандық мәслихатының 2017 жылғы 26 шілдедегі № 14-75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Іле аудандық мәслихатының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аудандық мәслихатының 2015 жылғы 22 желтоқсандағы "Іле ауданының 2016-2018 жылдарға арналған бюджеті туралы" (нормативтік құқықтық актілерді мемлекеттік тіркеу Тізілімінде 2015 жылдың 30 желтоқсанында № 3654 тіркелген, 2016 жылғы 8 қаңтардағы № 2-3 (4638) "Іле таңы" газетінде жарияланған) № 52-243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75 187 745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67 341 813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126 200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7 669 032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5 581 119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2 087 913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75 899 808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48 011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21 982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5 910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(−) 765 984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765 984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шешімшің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шешімшің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"Іле ауданының экономика және бюджеттік жоспарлау бөлімі" мемлекеттік мекемесі басшысына (келісім бойынша Естеусізова Гүлнар Таутайқызы)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02 ақпандағы "Іле аудандық мәслихатының 2015 жылғы 22 желтоқсандағы "Іле ауданының 2016-2018 жылдарға арналған бюджеті туралы" № 52-243 шешіміне өзгерістер енгізу туралы" № 54-252 шешіміне 1-қосымша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ауданы мәслихатының 2015 жылғы 22 желтоқсандағы "Іле ауданының 2016-2018 жылдарға арналған бюджеті туралы" № 52-243 шешімімен бекітілген 1-қосымша 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75 187 745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7"/>
        <w:gridCol w:w="1077"/>
        <w:gridCol w:w="112"/>
        <w:gridCol w:w="5954"/>
        <w:gridCol w:w="27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75 899 808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11 185 051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1 862 710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6 676 162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6 638 680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1 751 209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1 751 209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Қазақстан Республикасының ұлттық қорынан берілген нысаналы даму трансферттерінің сомасын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204"/>
        <w:gridCol w:w="3056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02 ақпандағы "Іле аудандық мәслихатының 2015 жылғы 22 желтоқсандағы "Іле ауданының 2016-2018 жылдарға арналған бюджеті туралы" № 52-243 шешіміне өзгерістер енгізу туралы" № 54-252 шешіміне 2-қосымша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ауданы мәслихатының 2015 жылғы 22 желтоқсандағы "Іле ауданының 2016-2018 жылдарға арналған бюджеті туралы" № 52-243 шешіміне 4-қосымша </w:t>
            </w:r>
          </w:p>
        </w:tc>
      </w:tr>
    </w:tbl>
    <w:bookmarkStart w:name="z29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4305"/>
        <w:gridCol w:w="5781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5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"Ащыбұлақ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8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"Байсерке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9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"Боралдай кенттік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"Жетіген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"КазЦик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"Қараой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"Күрті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"Междуречинск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5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 ауылдық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"Энергетический кенттік округі әкімінің аппараты" мемлекеттік мекемесі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