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e5ba" w14:textId="17fe5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аудандық мәслихатының 2015 жылғы 22 желтоқсандағы "Іле ауданының 2016-2018 жылдарға арналған бюджеті туралы" № 52-243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Іле аудандық мәслихатының 2016 жылғы 27 қазандағы № 8-37 шешімі. Алматы облысы Әділет департаментінде 2016 жылы 11 қарашада № 4008 болып тіркелді. Күші жойылды - Алматы облысы Іле аудандық мәслихатының 2017 жылғы 26 шілдедегі № 14-75 шешімімен</w:t>
      </w:r>
    </w:p>
    <w:p>
      <w:pPr>
        <w:spacing w:after="0"/>
        <w:ind w:left="0"/>
        <w:jc w:val="both"/>
      </w:pPr>
      <w:bookmarkStart w:name="z9"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Іле аудандық мәслихатының 26.07.2017 </w:t>
      </w:r>
      <w:r>
        <w:rPr>
          <w:rFonts w:ascii="Times New Roman"/>
          <w:b w:val="false"/>
          <w:i w:val="false"/>
          <w:color w:val="ff0000"/>
          <w:sz w:val="28"/>
        </w:rPr>
        <w:t>№ 14-75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2008 жылғы 4 желтоқсандағы Қазақстан Республикасы Бюджет кодексінің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Іле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Іле аудандық мәслихатының 2015 жылғы 22 желтоқсандағы "Іле ауданының 2016-2018 жылдарға арналған бюджеті туралы" № 52-243 шешіміне (нормативтік құқықтық актілерді мемлекеттік тіркеу Тізілімінде 2015 жылдың 30 желтоқсанында </w:t>
      </w:r>
      <w:r>
        <w:rPr>
          <w:rFonts w:ascii="Times New Roman"/>
          <w:b w:val="false"/>
          <w:i w:val="false"/>
          <w:color w:val="000000"/>
          <w:sz w:val="28"/>
        </w:rPr>
        <w:t>№ 3654</w:t>
      </w:r>
      <w:r>
        <w:rPr>
          <w:rFonts w:ascii="Times New Roman"/>
          <w:b w:val="false"/>
          <w:i w:val="false"/>
          <w:color w:val="000000"/>
          <w:sz w:val="28"/>
        </w:rPr>
        <w:t xml:space="preserve"> тіркелген, "Іле таңы" газетінде 2016 жылдың 8 қаңтарында № 2-3 (4638) жарияланған), Іле аудандық мәслихатының 2016 жылғы 2 ақпандағы "Іле аудандық маслихатының 2015 жылғы 22 желтоқсандағы "Іле ауданының 2016-2018 жылдарға арналған бюджеті туралы" № 52-243 шешіміне өзгерістер енгізу туралы" № 54-252 шешіміне (нормативтік құқықтық актілерді мемлекеттік тіркеу Тізілімінде 2016 жылдың 16 ақпанында </w:t>
      </w:r>
      <w:r>
        <w:rPr>
          <w:rFonts w:ascii="Times New Roman"/>
          <w:b w:val="false"/>
          <w:i w:val="false"/>
          <w:color w:val="000000"/>
          <w:sz w:val="28"/>
        </w:rPr>
        <w:t>№ 3716</w:t>
      </w:r>
      <w:r>
        <w:rPr>
          <w:rFonts w:ascii="Times New Roman"/>
          <w:b w:val="false"/>
          <w:i w:val="false"/>
          <w:color w:val="000000"/>
          <w:sz w:val="28"/>
        </w:rPr>
        <w:t xml:space="preserve"> тіркелген, "Іле таңы" газетінде 2016 жылдың 26 ақпанында № 11 (4646) жарияланған), Іле аудандық мәслихатының 2016 жылғы 1 сәуірдегі "Іле аудандық маслихатының 2015 жылғы 22 желтоқсандағы "Іле ауданының 2016-2018 жылдарға арналған бюджеті туралы" № 52-243 шешіміне өзгерістер енгізу туралы" № 2-8 шешіміне (нормативтік құқықтық актілерді мемлекеттік тіркеу Тізілімінде 2016 жылдың 7 сәуірінде </w:t>
      </w:r>
      <w:r>
        <w:rPr>
          <w:rFonts w:ascii="Times New Roman"/>
          <w:b w:val="false"/>
          <w:i w:val="false"/>
          <w:color w:val="000000"/>
          <w:sz w:val="28"/>
        </w:rPr>
        <w:t>№ 3777</w:t>
      </w:r>
      <w:r>
        <w:rPr>
          <w:rFonts w:ascii="Times New Roman"/>
          <w:b w:val="false"/>
          <w:i w:val="false"/>
          <w:color w:val="000000"/>
          <w:sz w:val="28"/>
        </w:rPr>
        <w:t xml:space="preserve"> тіркелген, "Іле таңы" газетінде 2016 жылдың 15 сәуірінде № 22 (4657) жарияланған), Іле аудандық мәслихатының 2016 жылғы 20 мамырдағы "Іле аудандық маслихатының 2015 жылғы 22 желтоқсандағы "Іле ауданының 2016-2018 жылдарға арналған бюджеті туралы" № 52-243 шешіміне өзгерістер енгізу туралы" № 4-20 шешіміне (нормативтік құқықтық актілерді мемлекеттік тіркеу Тізілімінде 2016 жылдың 31 мамырында </w:t>
      </w:r>
      <w:r>
        <w:rPr>
          <w:rFonts w:ascii="Times New Roman"/>
          <w:b w:val="false"/>
          <w:i w:val="false"/>
          <w:color w:val="000000"/>
          <w:sz w:val="28"/>
        </w:rPr>
        <w:t>№ 3873</w:t>
      </w:r>
      <w:r>
        <w:rPr>
          <w:rFonts w:ascii="Times New Roman"/>
          <w:b w:val="false"/>
          <w:i w:val="false"/>
          <w:color w:val="000000"/>
          <w:sz w:val="28"/>
        </w:rPr>
        <w:t xml:space="preserve"> тіркелген, "Іле таңы" газетінде 2016 жылдың 10 маусымында № 30 (4664) жарияланған), Іле аудандық мәслихатының 2016 жылғы 20 шілдедегі "Іле аудандық маслихатының 2015 жылғы 22 желтоқсандағы "Іле ауданының 2016-2018 жылдарға арналған бюджеті туралы" № 52-243 шешіміне өзгерістер енгізу туралы" № 6-31 шешіміне (нормативтік құқықтық актілерді мемлекеттік тіркеу Тізілімінде 2016 жылдың 27 шілдедегі </w:t>
      </w:r>
      <w:r>
        <w:rPr>
          <w:rFonts w:ascii="Times New Roman"/>
          <w:b w:val="false"/>
          <w:i w:val="false"/>
          <w:color w:val="000000"/>
          <w:sz w:val="28"/>
        </w:rPr>
        <w:t>№ 3921</w:t>
      </w:r>
      <w:r>
        <w:rPr>
          <w:rFonts w:ascii="Times New Roman"/>
          <w:b w:val="false"/>
          <w:i w:val="false"/>
          <w:color w:val="000000"/>
          <w:sz w:val="28"/>
        </w:rPr>
        <w:t xml:space="preserve"> тіркелген, "Іле таңы" газетінде 2016 жылдың 5 тамызында № 38 (4672) жарияланған) келесі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"1. 2016-2018 жылдарға арналған аудандық бюджеті тиісінше 1, 2 және 3-қосымшаларға сәйкес, 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82 446 096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67 343 315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49 198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126 200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14 927 383 мың теңге, оның ішінде:</w:t>
      </w:r>
      <w:r>
        <w:br/>
      </w:r>
      <w:r>
        <w:rPr>
          <w:rFonts w:ascii="Times New Roman"/>
          <w:b w:val="false"/>
          <w:i w:val="false"/>
          <w:color w:val="000000"/>
          <w:sz w:val="28"/>
        </w:rPr>
        <w:t>
      </w:t>
      </w:r>
      <w:r>
        <w:rPr>
          <w:rFonts w:ascii="Times New Roman"/>
          <w:b w:val="false"/>
          <w:i w:val="false"/>
          <w:color w:val="000000"/>
          <w:sz w:val="28"/>
        </w:rPr>
        <w:t>ағымдағы нысаналы трансферттер 6 510 343 мың теңге;</w:t>
      </w:r>
      <w:r>
        <w:br/>
      </w:r>
      <w:r>
        <w:rPr>
          <w:rFonts w:ascii="Times New Roman"/>
          <w:b w:val="false"/>
          <w:i w:val="false"/>
          <w:color w:val="000000"/>
          <w:sz w:val="28"/>
        </w:rPr>
        <w:t>
      </w:t>
      </w:r>
      <w:r>
        <w:rPr>
          <w:rFonts w:ascii="Times New Roman"/>
          <w:b w:val="false"/>
          <w:i w:val="false"/>
          <w:color w:val="000000"/>
          <w:sz w:val="28"/>
        </w:rPr>
        <w:t>нысаналы даму трансферттері 8 417 040 мың теңге;</w:t>
      </w:r>
      <w:r>
        <w:br/>
      </w:r>
      <w:r>
        <w:rPr>
          <w:rFonts w:ascii="Times New Roman"/>
          <w:b w:val="false"/>
          <w:i w:val="false"/>
          <w:color w:val="000000"/>
          <w:sz w:val="28"/>
        </w:rPr>
        <w:t>
      </w:t>
      </w:r>
      <w:r>
        <w:rPr>
          <w:rFonts w:ascii="Times New Roman"/>
          <w:b w:val="false"/>
          <w:i w:val="false"/>
          <w:color w:val="000000"/>
          <w:sz w:val="28"/>
        </w:rPr>
        <w:t>2) шығындар 83 258 159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54 374 мың теңге, 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76 356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21 982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5 910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872 347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872 347 мың теңге.".</w:t>
      </w:r>
      <w:r>
        <w:br/>
      </w:r>
      <w:r>
        <w:rPr>
          <w:rFonts w:ascii="Times New Roman"/>
          <w:b w:val="false"/>
          <w:i w:val="false"/>
          <w:color w:val="000000"/>
          <w:sz w:val="28"/>
        </w:rPr>
        <w:t>
      </w:t>
      </w:r>
      <w:r>
        <w:rPr>
          <w:rFonts w:ascii="Times New Roman"/>
          <w:b w:val="false"/>
          <w:i w:val="false"/>
          <w:color w:val="000000"/>
          <w:sz w:val="28"/>
        </w:rPr>
        <w:t xml:space="preserve">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3. "Іле ауданының экономика және бюджеттік жоспарлау бөлімі" мемлекеттік мекемесі басшысына (келісім бойынша Естеусизова Гүльнар Таутаевна)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шешімнің орындалуын бақылау Іле аудандық мәслихатының "Бюджет, әлеуметтік-экономикалық даму, көлік, құрылыс, байланыс, өнеркәсіп, ауыл шаруашылығы, жер қатынастары және кәсіпкерлік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5. Осы шешім 2016 жылдың 1 қаңтарынан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Іле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Нұрғисаева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Іле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 Абилева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155"/>
        <w:gridCol w:w="4925"/>
      </w:tblGrid>
      <w:tr>
        <w:trPr>
          <w:trHeight w:val="30" w:hRule="atLeast"/>
        </w:trPr>
        <w:tc>
          <w:tcPr>
            <w:tcW w:w="815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2016 жылғы 27 қазандағы "Іле аудандық мәслихатының 2015 жылғы 22 желтоқсандағы "Іле ауданының 2016-2018 жылдарға арналған бюджеті туралы" № 52-243 шешіміне өзгерістер енгізу туралы" № 8-37 шешіміне 1-қосымша</w:t>
            </w:r>
          </w:p>
        </w:tc>
      </w:tr>
      <w:tr>
        <w:trPr>
          <w:trHeight w:val="30" w:hRule="atLeast"/>
        </w:trPr>
        <w:tc>
          <w:tcPr>
            <w:tcW w:w="815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2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ауданы мәслихатының 2015 жылғы 22 желтоқсандағы "Іле ауданының 2016-2018 жылдарға арналған бюджеті туралы" № 52-243 шешімімен бекітілген 1-қосымша</w:t>
            </w:r>
          </w:p>
        </w:tc>
      </w:tr>
    </w:tbl>
    <w:p>
      <w:pPr>
        <w:spacing w:after="0"/>
        <w:ind w:left="0"/>
        <w:jc w:val="left"/>
      </w:pPr>
      <w:r>
        <w:rPr>
          <w:rFonts w:ascii="Times New Roman"/>
          <w:b/>
          <w:i w:val="false"/>
          <w:color w:val="000000"/>
        </w:rPr>
        <w:t xml:space="preserve"> Іле ауданының 2016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971"/>
        <w:gridCol w:w="625"/>
        <w:gridCol w:w="137"/>
        <w:gridCol w:w="6539"/>
        <w:gridCol w:w="34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
          <w:p>
            <w:pPr>
              <w:spacing w:after="20"/>
              <w:ind w:left="20"/>
              <w:jc w:val="both"/>
            </w:pPr>
            <w:r>
              <w:rPr>
                <w:rFonts w:ascii="Times New Roman"/>
                <w:b w:val="false"/>
                <w:i w:val="false"/>
                <w:color w:val="000000"/>
                <w:sz w:val="20"/>
              </w:rPr>
              <w:t>
Санаты</w:t>
            </w:r>
          </w:p>
          <w:bookmarkEnd w:id="1"/>
        </w:tc>
        <w:tc>
          <w:tcPr>
            <w:tcW w:w="3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
          <w:p>
            <w:pPr>
              <w:spacing w:after="20"/>
              <w:ind w:left="20"/>
              <w:jc w:val="both"/>
            </w:pPr>
            <w:r>
              <w:rPr>
                <w:rFonts w:ascii="Times New Roman"/>
                <w:b w:val="false"/>
                <w:i w:val="false"/>
                <w:color w:val="000000"/>
                <w:sz w:val="20"/>
              </w:rPr>
              <w:t>
 </w:t>
            </w:r>
          </w:p>
          <w:bookmarkEnd w:id="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
          <w:p>
            <w:pPr>
              <w:spacing w:after="20"/>
              <w:ind w:left="20"/>
              <w:jc w:val="both"/>
            </w:pPr>
            <w:r>
              <w:rPr>
                <w:rFonts w:ascii="Times New Roman"/>
                <w:b w:val="false"/>
                <w:i w:val="false"/>
                <w:color w:val="000000"/>
                <w:sz w:val="20"/>
              </w:rPr>
              <w:t>
 </w:t>
            </w:r>
          </w:p>
          <w:bookmarkEnd w:id="3"/>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82 446 096</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4"/>
          <w:p>
            <w:pPr>
              <w:spacing w:after="20"/>
              <w:ind w:left="20"/>
              <w:jc w:val="both"/>
            </w:pPr>
            <w:r>
              <w:rPr>
                <w:rFonts w:ascii="Times New Roman"/>
                <w:b w:val="false"/>
                <w:i w:val="false"/>
                <w:color w:val="000000"/>
                <w:sz w:val="20"/>
              </w:rPr>
              <w:t>
1</w:t>
            </w:r>
          </w:p>
          <w:bookmarkEnd w:id="4"/>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67 343 315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5"/>
          <w:p>
            <w:pPr>
              <w:spacing w:after="20"/>
              <w:ind w:left="20"/>
              <w:jc w:val="both"/>
            </w:pPr>
            <w:r>
              <w:rPr>
                <w:rFonts w:ascii="Times New Roman"/>
                <w:b w:val="false"/>
                <w:i w:val="false"/>
                <w:color w:val="000000"/>
                <w:sz w:val="20"/>
              </w:rPr>
              <w:t>
 </w:t>
            </w:r>
          </w:p>
          <w:bookmarkEnd w:id="5"/>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4 418 650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6"/>
          <w:p>
            <w:pPr>
              <w:spacing w:after="20"/>
              <w:ind w:left="20"/>
              <w:jc w:val="both"/>
            </w:pPr>
            <w:r>
              <w:rPr>
                <w:rFonts w:ascii="Times New Roman"/>
                <w:b w:val="false"/>
                <w:i w:val="false"/>
                <w:color w:val="000000"/>
                <w:sz w:val="20"/>
              </w:rPr>
              <w:t>
 </w:t>
            </w:r>
          </w:p>
          <w:bookmarkEnd w:id="6"/>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4 418 650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7"/>
          <w:p>
            <w:pPr>
              <w:spacing w:after="20"/>
              <w:ind w:left="20"/>
              <w:jc w:val="both"/>
            </w:pPr>
            <w:r>
              <w:rPr>
                <w:rFonts w:ascii="Times New Roman"/>
                <w:b w:val="false"/>
                <w:i w:val="false"/>
                <w:color w:val="000000"/>
                <w:sz w:val="20"/>
              </w:rPr>
              <w:t>
 </w:t>
            </w:r>
          </w:p>
          <w:bookmarkEnd w:id="7"/>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3 213 790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8"/>
          <w:p>
            <w:pPr>
              <w:spacing w:after="20"/>
              <w:ind w:left="20"/>
              <w:jc w:val="both"/>
            </w:pPr>
            <w:r>
              <w:rPr>
                <w:rFonts w:ascii="Times New Roman"/>
                <w:b w:val="false"/>
                <w:i w:val="false"/>
                <w:color w:val="000000"/>
                <w:sz w:val="20"/>
              </w:rPr>
              <w:t>
 </w:t>
            </w:r>
          </w:p>
          <w:bookmarkEnd w:id="8"/>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3 213 790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9"/>
          <w:p>
            <w:pPr>
              <w:spacing w:after="20"/>
              <w:ind w:left="20"/>
              <w:jc w:val="both"/>
            </w:pPr>
            <w:r>
              <w:rPr>
                <w:rFonts w:ascii="Times New Roman"/>
                <w:b w:val="false"/>
                <w:i w:val="false"/>
                <w:color w:val="000000"/>
                <w:sz w:val="20"/>
              </w:rPr>
              <w:t>
 </w:t>
            </w:r>
          </w:p>
          <w:bookmarkEnd w:id="9"/>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1 900 852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0"/>
          <w:p>
            <w:pPr>
              <w:spacing w:after="20"/>
              <w:ind w:left="20"/>
              <w:jc w:val="both"/>
            </w:pPr>
            <w:r>
              <w:rPr>
                <w:rFonts w:ascii="Times New Roman"/>
                <w:b w:val="false"/>
                <w:i w:val="false"/>
                <w:color w:val="000000"/>
                <w:sz w:val="20"/>
              </w:rPr>
              <w:t>
 </w:t>
            </w:r>
          </w:p>
          <w:bookmarkEnd w:id="10"/>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1"/>
          <w:p>
            <w:pPr>
              <w:spacing w:after="20"/>
              <w:ind w:left="20"/>
              <w:jc w:val="both"/>
            </w:pPr>
            <w:r>
              <w:rPr>
                <w:rFonts w:ascii="Times New Roman"/>
                <w:b w:val="false"/>
                <w:i w:val="false"/>
                <w:color w:val="000000"/>
                <w:sz w:val="20"/>
              </w:rPr>
              <w:t>
 </w:t>
            </w:r>
          </w:p>
          <w:bookmarkEnd w:id="11"/>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2"/>
          <w:p>
            <w:pPr>
              <w:spacing w:after="20"/>
              <w:ind w:left="20"/>
              <w:jc w:val="both"/>
            </w:pPr>
            <w:r>
              <w:rPr>
                <w:rFonts w:ascii="Times New Roman"/>
                <w:b w:val="false"/>
                <w:i w:val="false"/>
                <w:color w:val="000000"/>
                <w:sz w:val="20"/>
              </w:rPr>
              <w:t>
 </w:t>
            </w:r>
          </w:p>
          <w:bookmarkEnd w:id="12"/>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399 102</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13"/>
          <w:p>
            <w:pPr>
              <w:spacing w:after="20"/>
              <w:ind w:left="20"/>
              <w:jc w:val="both"/>
            </w:pPr>
            <w:r>
              <w:rPr>
                <w:rFonts w:ascii="Times New Roman"/>
                <w:b w:val="false"/>
                <w:i w:val="false"/>
                <w:color w:val="000000"/>
                <w:sz w:val="20"/>
              </w:rPr>
              <w:t>
 </w:t>
            </w:r>
          </w:p>
          <w:bookmarkEnd w:id="13"/>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14"/>
          <w:p>
            <w:pPr>
              <w:spacing w:after="20"/>
              <w:ind w:left="20"/>
              <w:jc w:val="both"/>
            </w:pPr>
            <w:r>
              <w:rPr>
                <w:rFonts w:ascii="Times New Roman"/>
                <w:b w:val="false"/>
                <w:i w:val="false"/>
                <w:color w:val="000000"/>
                <w:sz w:val="20"/>
              </w:rPr>
              <w:t>
 </w:t>
            </w:r>
          </w:p>
          <w:bookmarkEnd w:id="14"/>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57 746 823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5"/>
          <w:p>
            <w:pPr>
              <w:spacing w:after="20"/>
              <w:ind w:left="20"/>
              <w:jc w:val="both"/>
            </w:pPr>
            <w:r>
              <w:rPr>
                <w:rFonts w:ascii="Times New Roman"/>
                <w:b w:val="false"/>
                <w:i w:val="false"/>
                <w:color w:val="000000"/>
                <w:sz w:val="20"/>
              </w:rPr>
              <w:t>
 </w:t>
            </w:r>
          </w:p>
          <w:bookmarkEnd w:id="15"/>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57 633 213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16"/>
          <w:p>
            <w:pPr>
              <w:spacing w:after="20"/>
              <w:ind w:left="20"/>
              <w:jc w:val="both"/>
            </w:pPr>
            <w:r>
              <w:rPr>
                <w:rFonts w:ascii="Times New Roman"/>
                <w:b w:val="false"/>
                <w:i w:val="false"/>
                <w:color w:val="000000"/>
                <w:sz w:val="20"/>
              </w:rPr>
              <w:t>
 </w:t>
            </w:r>
          </w:p>
          <w:bookmarkEnd w:id="16"/>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9 030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17"/>
          <w:p>
            <w:pPr>
              <w:spacing w:after="20"/>
              <w:ind w:left="20"/>
              <w:jc w:val="both"/>
            </w:pPr>
            <w:r>
              <w:rPr>
                <w:rFonts w:ascii="Times New Roman"/>
                <w:b w:val="false"/>
                <w:i w:val="false"/>
                <w:color w:val="000000"/>
                <w:sz w:val="20"/>
              </w:rPr>
              <w:t>
 </w:t>
            </w:r>
          </w:p>
          <w:bookmarkEnd w:id="17"/>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18"/>
          <w:p>
            <w:pPr>
              <w:spacing w:after="20"/>
              <w:ind w:left="20"/>
              <w:jc w:val="both"/>
            </w:pPr>
            <w:r>
              <w:rPr>
                <w:rFonts w:ascii="Times New Roman"/>
                <w:b w:val="false"/>
                <w:i w:val="false"/>
                <w:color w:val="000000"/>
                <w:sz w:val="20"/>
              </w:rPr>
              <w:t>
 </w:t>
            </w:r>
          </w:p>
          <w:bookmarkEnd w:id="18"/>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19"/>
          <w:p>
            <w:pPr>
              <w:spacing w:after="20"/>
              <w:ind w:left="20"/>
              <w:jc w:val="both"/>
            </w:pPr>
            <w:r>
              <w:rPr>
                <w:rFonts w:ascii="Times New Roman"/>
                <w:b w:val="false"/>
                <w:i w:val="false"/>
                <w:color w:val="000000"/>
                <w:sz w:val="20"/>
              </w:rPr>
              <w:t>
 </w:t>
            </w:r>
          </w:p>
          <w:bookmarkEnd w:id="19"/>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0"/>
          <w:p>
            <w:pPr>
              <w:spacing w:after="20"/>
              <w:ind w:left="20"/>
              <w:jc w:val="both"/>
            </w:pPr>
            <w:r>
              <w:rPr>
                <w:rFonts w:ascii="Times New Roman"/>
                <w:b w:val="false"/>
                <w:i w:val="false"/>
                <w:color w:val="000000"/>
                <w:sz w:val="20"/>
              </w:rPr>
              <w:t>
 </w:t>
            </w:r>
          </w:p>
          <w:bookmarkEnd w:id="20"/>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1"/>
          <w:p>
            <w:pPr>
              <w:spacing w:after="20"/>
              <w:ind w:left="20"/>
              <w:jc w:val="both"/>
            </w:pPr>
            <w:r>
              <w:rPr>
                <w:rFonts w:ascii="Times New Roman"/>
                <w:b w:val="false"/>
                <w:i w:val="false"/>
                <w:color w:val="000000"/>
                <w:sz w:val="20"/>
              </w:rPr>
              <w:t>
2</w:t>
            </w:r>
          </w:p>
          <w:bookmarkEnd w:id="21"/>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49 198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2"/>
          <w:p>
            <w:pPr>
              <w:spacing w:after="20"/>
              <w:ind w:left="20"/>
              <w:jc w:val="both"/>
            </w:pPr>
            <w:r>
              <w:rPr>
                <w:rFonts w:ascii="Times New Roman"/>
                <w:b w:val="false"/>
                <w:i w:val="false"/>
                <w:color w:val="000000"/>
                <w:sz w:val="20"/>
              </w:rPr>
              <w:t>
 </w:t>
            </w:r>
          </w:p>
          <w:bookmarkEnd w:id="22"/>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3"/>
          <w:p>
            <w:pPr>
              <w:spacing w:after="20"/>
              <w:ind w:left="20"/>
              <w:jc w:val="both"/>
            </w:pPr>
            <w:r>
              <w:rPr>
                <w:rFonts w:ascii="Times New Roman"/>
                <w:b w:val="false"/>
                <w:i w:val="false"/>
                <w:color w:val="000000"/>
                <w:sz w:val="20"/>
              </w:rPr>
              <w:t>
 </w:t>
            </w:r>
          </w:p>
          <w:bookmarkEnd w:id="23"/>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4"/>
          <w:p>
            <w:pPr>
              <w:spacing w:after="20"/>
              <w:ind w:left="20"/>
              <w:jc w:val="both"/>
            </w:pPr>
            <w:r>
              <w:rPr>
                <w:rFonts w:ascii="Times New Roman"/>
                <w:b w:val="false"/>
                <w:i w:val="false"/>
                <w:color w:val="000000"/>
                <w:sz w:val="20"/>
              </w:rPr>
              <w:t>
 </w:t>
            </w:r>
          </w:p>
          <w:bookmarkEnd w:id="24"/>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5"/>
          <w:p>
            <w:pPr>
              <w:spacing w:after="20"/>
              <w:ind w:left="20"/>
              <w:jc w:val="both"/>
            </w:pPr>
            <w:r>
              <w:rPr>
                <w:rFonts w:ascii="Times New Roman"/>
                <w:b w:val="false"/>
                <w:i w:val="false"/>
                <w:color w:val="000000"/>
                <w:sz w:val="20"/>
              </w:rPr>
              <w:t>
 </w:t>
            </w:r>
          </w:p>
          <w:bookmarkEnd w:id="25"/>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6"/>
          <w:p>
            <w:pPr>
              <w:spacing w:after="20"/>
              <w:ind w:left="20"/>
              <w:jc w:val="both"/>
            </w:pPr>
            <w:r>
              <w:rPr>
                <w:rFonts w:ascii="Times New Roman"/>
                <w:b w:val="false"/>
                <w:i w:val="false"/>
                <w:color w:val="000000"/>
                <w:sz w:val="20"/>
              </w:rPr>
              <w:t>
 </w:t>
            </w:r>
          </w:p>
          <w:bookmarkEnd w:id="26"/>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27"/>
          <w:p>
            <w:pPr>
              <w:spacing w:after="20"/>
              <w:ind w:left="20"/>
              <w:jc w:val="both"/>
            </w:pPr>
            <w:r>
              <w:rPr>
                <w:rFonts w:ascii="Times New Roman"/>
                <w:b w:val="false"/>
                <w:i w:val="false"/>
                <w:color w:val="000000"/>
                <w:sz w:val="20"/>
              </w:rPr>
              <w:t>
 </w:t>
            </w:r>
          </w:p>
          <w:bookmarkEnd w:id="27"/>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8"/>
          <w:p>
            <w:pPr>
              <w:spacing w:after="20"/>
              <w:ind w:left="20"/>
              <w:jc w:val="both"/>
            </w:pPr>
            <w:r>
              <w:rPr>
                <w:rFonts w:ascii="Times New Roman"/>
                <w:b w:val="false"/>
                <w:i w:val="false"/>
                <w:color w:val="000000"/>
                <w:sz w:val="20"/>
              </w:rPr>
              <w:t>
3</w:t>
            </w:r>
          </w:p>
          <w:bookmarkEnd w:id="28"/>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9"/>
          <w:p>
            <w:pPr>
              <w:spacing w:after="20"/>
              <w:ind w:left="20"/>
              <w:jc w:val="both"/>
            </w:pPr>
            <w:r>
              <w:rPr>
                <w:rFonts w:ascii="Times New Roman"/>
                <w:b w:val="false"/>
                <w:i w:val="false"/>
                <w:color w:val="000000"/>
                <w:sz w:val="20"/>
              </w:rPr>
              <w:t>
 </w:t>
            </w:r>
          </w:p>
          <w:bookmarkEnd w:id="29"/>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0"/>
          <w:p>
            <w:pPr>
              <w:spacing w:after="20"/>
              <w:ind w:left="20"/>
              <w:jc w:val="both"/>
            </w:pPr>
            <w:r>
              <w:rPr>
                <w:rFonts w:ascii="Times New Roman"/>
                <w:b w:val="false"/>
                <w:i w:val="false"/>
                <w:color w:val="000000"/>
                <w:sz w:val="20"/>
              </w:rPr>
              <w:t>
 </w:t>
            </w:r>
          </w:p>
          <w:bookmarkEnd w:id="30"/>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126 200</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1"/>
          <w:p>
            <w:pPr>
              <w:spacing w:after="20"/>
              <w:ind w:left="20"/>
              <w:jc w:val="both"/>
            </w:pPr>
            <w:r>
              <w:rPr>
                <w:rFonts w:ascii="Times New Roman"/>
                <w:b w:val="false"/>
                <w:i w:val="false"/>
                <w:color w:val="000000"/>
                <w:sz w:val="20"/>
              </w:rPr>
              <w:t>
4</w:t>
            </w:r>
          </w:p>
          <w:bookmarkEnd w:id="31"/>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14 927 383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2"/>
          <w:p>
            <w:pPr>
              <w:spacing w:after="20"/>
              <w:ind w:left="20"/>
              <w:jc w:val="both"/>
            </w:pPr>
            <w:r>
              <w:rPr>
                <w:rFonts w:ascii="Times New Roman"/>
                <w:b w:val="false"/>
                <w:i w:val="false"/>
                <w:color w:val="000000"/>
                <w:sz w:val="20"/>
              </w:rPr>
              <w:t>
 </w:t>
            </w:r>
          </w:p>
          <w:bookmarkEnd w:id="32"/>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14 927 383</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3"/>
          <w:p>
            <w:pPr>
              <w:spacing w:after="20"/>
              <w:ind w:left="20"/>
              <w:jc w:val="both"/>
            </w:pPr>
            <w:r>
              <w:rPr>
                <w:rFonts w:ascii="Times New Roman"/>
                <w:b w:val="false"/>
                <w:i w:val="false"/>
                <w:color w:val="000000"/>
                <w:sz w:val="20"/>
              </w:rPr>
              <w:t>
 </w:t>
            </w:r>
          </w:p>
          <w:bookmarkEnd w:id="33"/>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14 927 383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510"/>
        <w:gridCol w:w="1077"/>
        <w:gridCol w:w="1077"/>
        <w:gridCol w:w="112"/>
        <w:gridCol w:w="5954"/>
        <w:gridCol w:w="277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4"/>
          <w:p>
            <w:pPr>
              <w:spacing w:after="20"/>
              <w:ind w:left="20"/>
              <w:jc w:val="both"/>
            </w:pPr>
            <w:r>
              <w:rPr>
                <w:rFonts w:ascii="Times New Roman"/>
                <w:b w:val="false"/>
                <w:i w:val="false"/>
                <w:color w:val="000000"/>
                <w:sz w:val="20"/>
              </w:rPr>
              <w:t>
 </w:t>
            </w:r>
          </w:p>
          <w:bookmarkEnd w:id="3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5"/>
          <w:p>
            <w:pPr>
              <w:spacing w:after="20"/>
              <w:ind w:left="20"/>
              <w:jc w:val="both"/>
            </w:pPr>
            <w:r>
              <w:rPr>
                <w:rFonts w:ascii="Times New Roman"/>
                <w:b w:val="false"/>
                <w:i w:val="false"/>
                <w:color w:val="000000"/>
                <w:sz w:val="20"/>
              </w:rPr>
              <w:t>
 </w:t>
            </w:r>
          </w:p>
          <w:bookmarkEnd w:id="3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83 258 159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36"/>
          <w:p>
            <w:pPr>
              <w:spacing w:after="20"/>
              <w:ind w:left="20"/>
              <w:jc w:val="both"/>
            </w:pPr>
            <w:r>
              <w:rPr>
                <w:rFonts w:ascii="Times New Roman"/>
                <w:b w:val="false"/>
                <w:i w:val="false"/>
                <w:color w:val="000000"/>
                <w:sz w:val="20"/>
              </w:rPr>
              <w:t>
01</w:t>
            </w:r>
          </w:p>
          <w:bookmarkEnd w:id="3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482 297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37"/>
          <w:p>
            <w:pPr>
              <w:spacing w:after="20"/>
              <w:ind w:left="20"/>
              <w:jc w:val="both"/>
            </w:pPr>
            <w:r>
              <w:rPr>
                <w:rFonts w:ascii="Times New Roman"/>
                <w:b w:val="false"/>
                <w:i w:val="false"/>
                <w:color w:val="000000"/>
                <w:sz w:val="20"/>
              </w:rPr>
              <w:t>
 </w:t>
            </w:r>
          </w:p>
          <w:bookmarkEnd w:id="3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434 748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8"/>
          <w:p>
            <w:pPr>
              <w:spacing w:after="20"/>
              <w:ind w:left="20"/>
              <w:jc w:val="both"/>
            </w:pPr>
            <w:r>
              <w:rPr>
                <w:rFonts w:ascii="Times New Roman"/>
                <w:b w:val="false"/>
                <w:i w:val="false"/>
                <w:color w:val="000000"/>
                <w:sz w:val="20"/>
              </w:rPr>
              <w:t>
 </w:t>
            </w:r>
          </w:p>
          <w:bookmarkEnd w:id="3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9"/>
          <w:p>
            <w:pPr>
              <w:spacing w:after="20"/>
              <w:ind w:left="20"/>
              <w:jc w:val="both"/>
            </w:pPr>
            <w:r>
              <w:rPr>
                <w:rFonts w:ascii="Times New Roman"/>
                <w:b w:val="false"/>
                <w:i w:val="false"/>
                <w:color w:val="000000"/>
                <w:sz w:val="20"/>
              </w:rPr>
              <w:t>
 </w:t>
            </w:r>
          </w:p>
          <w:bookmarkEnd w:id="3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0"/>
          <w:p>
            <w:pPr>
              <w:spacing w:after="20"/>
              <w:ind w:left="20"/>
              <w:jc w:val="both"/>
            </w:pPr>
            <w:r>
              <w:rPr>
                <w:rFonts w:ascii="Times New Roman"/>
                <w:b w:val="false"/>
                <w:i w:val="false"/>
                <w:color w:val="000000"/>
                <w:sz w:val="20"/>
              </w:rPr>
              <w:t>
 </w:t>
            </w:r>
          </w:p>
          <w:bookmarkEnd w:id="4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1"/>
          <w:p>
            <w:pPr>
              <w:spacing w:after="20"/>
              <w:ind w:left="20"/>
              <w:jc w:val="both"/>
            </w:pPr>
            <w:r>
              <w:rPr>
                <w:rFonts w:ascii="Times New Roman"/>
                <w:b w:val="false"/>
                <w:i w:val="false"/>
                <w:color w:val="000000"/>
                <w:sz w:val="20"/>
              </w:rPr>
              <w:t>
 </w:t>
            </w:r>
          </w:p>
          <w:bookmarkEnd w:id="4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139 894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2"/>
          <w:p>
            <w:pPr>
              <w:spacing w:after="20"/>
              <w:ind w:left="20"/>
              <w:jc w:val="both"/>
            </w:pPr>
            <w:r>
              <w:rPr>
                <w:rFonts w:ascii="Times New Roman"/>
                <w:b w:val="false"/>
                <w:i w:val="false"/>
                <w:color w:val="000000"/>
                <w:sz w:val="20"/>
              </w:rPr>
              <w:t>
 </w:t>
            </w:r>
          </w:p>
          <w:bookmarkEnd w:id="4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126 520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3"/>
          <w:p>
            <w:pPr>
              <w:spacing w:after="20"/>
              <w:ind w:left="20"/>
              <w:jc w:val="both"/>
            </w:pPr>
            <w:r>
              <w:rPr>
                <w:rFonts w:ascii="Times New Roman"/>
                <w:b w:val="false"/>
                <w:i w:val="false"/>
                <w:color w:val="000000"/>
                <w:sz w:val="20"/>
              </w:rPr>
              <w:t>
 </w:t>
            </w:r>
          </w:p>
          <w:bookmarkEnd w:id="4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4"/>
          <w:p>
            <w:pPr>
              <w:spacing w:after="20"/>
              <w:ind w:left="20"/>
              <w:jc w:val="both"/>
            </w:pPr>
            <w:r>
              <w:rPr>
                <w:rFonts w:ascii="Times New Roman"/>
                <w:b w:val="false"/>
                <w:i w:val="false"/>
                <w:color w:val="000000"/>
                <w:sz w:val="20"/>
              </w:rPr>
              <w:t>
 </w:t>
            </w:r>
          </w:p>
          <w:bookmarkEnd w:id="4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5"/>
          <w:p>
            <w:pPr>
              <w:spacing w:after="20"/>
              <w:ind w:left="20"/>
              <w:jc w:val="both"/>
            </w:pPr>
            <w:r>
              <w:rPr>
                <w:rFonts w:ascii="Times New Roman"/>
                <w:b w:val="false"/>
                <w:i w:val="false"/>
                <w:color w:val="000000"/>
                <w:sz w:val="20"/>
              </w:rPr>
              <w:t>
 </w:t>
            </w:r>
          </w:p>
          <w:bookmarkEnd w:id="4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273 998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6"/>
          <w:p>
            <w:pPr>
              <w:spacing w:after="20"/>
              <w:ind w:left="20"/>
              <w:jc w:val="both"/>
            </w:pPr>
            <w:r>
              <w:rPr>
                <w:rFonts w:ascii="Times New Roman"/>
                <w:b w:val="false"/>
                <w:i w:val="false"/>
                <w:color w:val="000000"/>
                <w:sz w:val="20"/>
              </w:rPr>
              <w:t>
 </w:t>
            </w:r>
          </w:p>
          <w:bookmarkEnd w:id="4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47"/>
          <w:p>
            <w:pPr>
              <w:spacing w:after="20"/>
              <w:ind w:left="20"/>
              <w:jc w:val="both"/>
            </w:pPr>
            <w:r>
              <w:rPr>
                <w:rFonts w:ascii="Times New Roman"/>
                <w:b w:val="false"/>
                <w:i w:val="false"/>
                <w:color w:val="000000"/>
                <w:sz w:val="20"/>
              </w:rPr>
              <w:t>
 </w:t>
            </w:r>
          </w:p>
          <w:bookmarkEnd w:id="4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48"/>
          <w:p>
            <w:pPr>
              <w:spacing w:after="20"/>
              <w:ind w:left="20"/>
              <w:jc w:val="both"/>
            </w:pPr>
            <w:r>
              <w:rPr>
                <w:rFonts w:ascii="Times New Roman"/>
                <w:b w:val="false"/>
                <w:i w:val="false"/>
                <w:color w:val="000000"/>
                <w:sz w:val="20"/>
              </w:rPr>
              <w:t>
 </w:t>
            </w:r>
          </w:p>
          <w:bookmarkEnd w:id="4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9"/>
          <w:p>
            <w:pPr>
              <w:spacing w:after="20"/>
              <w:ind w:left="20"/>
              <w:jc w:val="both"/>
            </w:pPr>
            <w:r>
              <w:rPr>
                <w:rFonts w:ascii="Times New Roman"/>
                <w:b w:val="false"/>
                <w:i w:val="false"/>
                <w:color w:val="000000"/>
                <w:sz w:val="20"/>
              </w:rPr>
              <w:t>
 </w:t>
            </w:r>
          </w:p>
          <w:bookmarkEnd w:id="4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0"/>
          <w:p>
            <w:pPr>
              <w:spacing w:after="20"/>
              <w:ind w:left="20"/>
              <w:jc w:val="both"/>
            </w:pPr>
            <w:r>
              <w:rPr>
                <w:rFonts w:ascii="Times New Roman"/>
                <w:b w:val="false"/>
                <w:i w:val="false"/>
                <w:color w:val="000000"/>
                <w:sz w:val="20"/>
              </w:rPr>
              <w:t>
 </w:t>
            </w:r>
          </w:p>
          <w:bookmarkEnd w:id="5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1"/>
          <w:p>
            <w:pPr>
              <w:spacing w:after="20"/>
              <w:ind w:left="20"/>
              <w:jc w:val="both"/>
            </w:pPr>
            <w:r>
              <w:rPr>
                <w:rFonts w:ascii="Times New Roman"/>
                <w:b w:val="false"/>
                <w:i w:val="false"/>
                <w:color w:val="000000"/>
                <w:sz w:val="20"/>
              </w:rPr>
              <w:t>
 </w:t>
            </w:r>
          </w:p>
          <w:bookmarkEnd w:id="5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2"/>
          <w:p>
            <w:pPr>
              <w:spacing w:after="20"/>
              <w:ind w:left="20"/>
              <w:jc w:val="both"/>
            </w:pPr>
            <w:r>
              <w:rPr>
                <w:rFonts w:ascii="Times New Roman"/>
                <w:b w:val="false"/>
                <w:i w:val="false"/>
                <w:color w:val="000000"/>
                <w:sz w:val="20"/>
              </w:rPr>
              <w:t>
 </w:t>
            </w:r>
          </w:p>
          <w:bookmarkEnd w:id="5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3"/>
          <w:p>
            <w:pPr>
              <w:spacing w:after="20"/>
              <w:ind w:left="20"/>
              <w:jc w:val="both"/>
            </w:pPr>
            <w:r>
              <w:rPr>
                <w:rFonts w:ascii="Times New Roman"/>
                <w:b w:val="false"/>
                <w:i w:val="false"/>
                <w:color w:val="000000"/>
                <w:sz w:val="20"/>
              </w:rPr>
              <w:t>
 </w:t>
            </w:r>
          </w:p>
          <w:bookmarkEnd w:id="5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4"/>
          <w:p>
            <w:pPr>
              <w:spacing w:after="20"/>
              <w:ind w:left="20"/>
              <w:jc w:val="both"/>
            </w:pPr>
            <w:r>
              <w:rPr>
                <w:rFonts w:ascii="Times New Roman"/>
                <w:b w:val="false"/>
                <w:i w:val="false"/>
                <w:color w:val="000000"/>
                <w:sz w:val="20"/>
              </w:rPr>
              <w:t>
 </w:t>
            </w:r>
          </w:p>
          <w:bookmarkEnd w:id="5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26 969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5"/>
          <w:p>
            <w:pPr>
              <w:spacing w:after="20"/>
              <w:ind w:left="20"/>
              <w:jc w:val="both"/>
            </w:pPr>
            <w:r>
              <w:rPr>
                <w:rFonts w:ascii="Times New Roman"/>
                <w:b w:val="false"/>
                <w:i w:val="false"/>
                <w:color w:val="000000"/>
                <w:sz w:val="20"/>
              </w:rPr>
              <w:t>
 </w:t>
            </w:r>
          </w:p>
          <w:bookmarkEnd w:id="5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6"/>
          <w:p>
            <w:pPr>
              <w:spacing w:after="20"/>
              <w:ind w:left="20"/>
              <w:jc w:val="both"/>
            </w:pPr>
            <w:r>
              <w:rPr>
                <w:rFonts w:ascii="Times New Roman"/>
                <w:b w:val="false"/>
                <w:i w:val="false"/>
                <w:color w:val="000000"/>
                <w:sz w:val="20"/>
              </w:rPr>
              <w:t>
 </w:t>
            </w:r>
          </w:p>
          <w:bookmarkEnd w:id="5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7"/>
          <w:p>
            <w:pPr>
              <w:spacing w:after="20"/>
              <w:ind w:left="20"/>
              <w:jc w:val="both"/>
            </w:pPr>
            <w:r>
              <w:rPr>
                <w:rFonts w:ascii="Times New Roman"/>
                <w:b w:val="false"/>
                <w:i w:val="false"/>
                <w:color w:val="000000"/>
                <w:sz w:val="20"/>
              </w:rPr>
              <w:t>
02</w:t>
            </w:r>
          </w:p>
          <w:bookmarkEnd w:id="5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8"/>
          <w:p>
            <w:pPr>
              <w:spacing w:after="20"/>
              <w:ind w:left="20"/>
              <w:jc w:val="both"/>
            </w:pPr>
            <w:r>
              <w:rPr>
                <w:rFonts w:ascii="Times New Roman"/>
                <w:b w:val="false"/>
                <w:i w:val="false"/>
                <w:color w:val="000000"/>
                <w:sz w:val="20"/>
              </w:rPr>
              <w:t>
 </w:t>
            </w:r>
          </w:p>
          <w:bookmarkEnd w:id="5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9"/>
          <w:p>
            <w:pPr>
              <w:spacing w:after="20"/>
              <w:ind w:left="20"/>
              <w:jc w:val="both"/>
            </w:pPr>
            <w:r>
              <w:rPr>
                <w:rFonts w:ascii="Times New Roman"/>
                <w:b w:val="false"/>
                <w:i w:val="false"/>
                <w:color w:val="000000"/>
                <w:sz w:val="20"/>
              </w:rPr>
              <w:t>
 </w:t>
            </w:r>
          </w:p>
          <w:bookmarkEnd w:id="5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0"/>
          <w:p>
            <w:pPr>
              <w:spacing w:after="20"/>
              <w:ind w:left="20"/>
              <w:jc w:val="both"/>
            </w:pPr>
            <w:r>
              <w:rPr>
                <w:rFonts w:ascii="Times New Roman"/>
                <w:b w:val="false"/>
                <w:i w:val="false"/>
                <w:color w:val="000000"/>
                <w:sz w:val="20"/>
              </w:rPr>
              <w:t>
 </w:t>
            </w:r>
          </w:p>
          <w:bookmarkEnd w:id="6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1"/>
          <w:p>
            <w:pPr>
              <w:spacing w:after="20"/>
              <w:ind w:left="20"/>
              <w:jc w:val="both"/>
            </w:pPr>
            <w:r>
              <w:rPr>
                <w:rFonts w:ascii="Times New Roman"/>
                <w:b w:val="false"/>
                <w:i w:val="false"/>
                <w:color w:val="000000"/>
                <w:sz w:val="20"/>
              </w:rPr>
              <w:t>
03</w:t>
            </w:r>
          </w:p>
          <w:bookmarkEnd w:id="6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2"/>
          <w:p>
            <w:pPr>
              <w:spacing w:after="20"/>
              <w:ind w:left="20"/>
              <w:jc w:val="both"/>
            </w:pPr>
            <w:r>
              <w:rPr>
                <w:rFonts w:ascii="Times New Roman"/>
                <w:b w:val="false"/>
                <w:i w:val="false"/>
                <w:color w:val="000000"/>
                <w:sz w:val="20"/>
              </w:rPr>
              <w:t>
 </w:t>
            </w:r>
          </w:p>
          <w:bookmarkEnd w:id="6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3"/>
          <w:p>
            <w:pPr>
              <w:spacing w:after="20"/>
              <w:ind w:left="20"/>
              <w:jc w:val="both"/>
            </w:pPr>
            <w:r>
              <w:rPr>
                <w:rFonts w:ascii="Times New Roman"/>
                <w:b w:val="false"/>
                <w:i w:val="false"/>
                <w:color w:val="000000"/>
                <w:sz w:val="20"/>
              </w:rPr>
              <w:t>
 </w:t>
            </w:r>
          </w:p>
          <w:bookmarkEnd w:id="6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4"/>
          <w:p>
            <w:pPr>
              <w:spacing w:after="20"/>
              <w:ind w:left="20"/>
              <w:jc w:val="both"/>
            </w:pPr>
            <w:r>
              <w:rPr>
                <w:rFonts w:ascii="Times New Roman"/>
                <w:b w:val="false"/>
                <w:i w:val="false"/>
                <w:color w:val="000000"/>
                <w:sz w:val="20"/>
              </w:rPr>
              <w:t>
 </w:t>
            </w:r>
          </w:p>
          <w:bookmarkEnd w:id="6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5"/>
          <w:p>
            <w:pPr>
              <w:spacing w:after="20"/>
              <w:ind w:left="20"/>
              <w:jc w:val="both"/>
            </w:pPr>
            <w:r>
              <w:rPr>
                <w:rFonts w:ascii="Times New Roman"/>
                <w:b w:val="false"/>
                <w:i w:val="false"/>
                <w:color w:val="000000"/>
                <w:sz w:val="20"/>
              </w:rPr>
              <w:t>
04</w:t>
            </w:r>
          </w:p>
          <w:bookmarkEnd w:id="6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17 824 809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6"/>
          <w:p>
            <w:pPr>
              <w:spacing w:after="20"/>
              <w:ind w:left="20"/>
              <w:jc w:val="both"/>
            </w:pPr>
            <w:r>
              <w:rPr>
                <w:rFonts w:ascii="Times New Roman"/>
                <w:b w:val="false"/>
                <w:i w:val="false"/>
                <w:color w:val="000000"/>
                <w:sz w:val="20"/>
              </w:rPr>
              <w:t>
 </w:t>
            </w:r>
          </w:p>
          <w:bookmarkEnd w:id="6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1 935 581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7"/>
          <w:p>
            <w:pPr>
              <w:spacing w:after="20"/>
              <w:ind w:left="20"/>
              <w:jc w:val="both"/>
            </w:pPr>
            <w:r>
              <w:rPr>
                <w:rFonts w:ascii="Times New Roman"/>
                <w:b w:val="false"/>
                <w:i w:val="false"/>
                <w:color w:val="000000"/>
                <w:sz w:val="20"/>
              </w:rPr>
              <w:t>
 </w:t>
            </w:r>
          </w:p>
          <w:bookmarkEnd w:id="6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1 931 290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8"/>
          <w:p>
            <w:pPr>
              <w:spacing w:after="20"/>
              <w:ind w:left="20"/>
              <w:jc w:val="both"/>
            </w:pPr>
            <w:r>
              <w:rPr>
                <w:rFonts w:ascii="Times New Roman"/>
                <w:b w:val="false"/>
                <w:i w:val="false"/>
                <w:color w:val="000000"/>
                <w:sz w:val="20"/>
              </w:rPr>
              <w:t>
 </w:t>
            </w:r>
          </w:p>
          <w:bookmarkEnd w:id="6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800 785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9"/>
          <w:p>
            <w:pPr>
              <w:spacing w:after="20"/>
              <w:ind w:left="20"/>
              <w:jc w:val="both"/>
            </w:pPr>
            <w:r>
              <w:rPr>
                <w:rFonts w:ascii="Times New Roman"/>
                <w:b w:val="false"/>
                <w:i w:val="false"/>
                <w:color w:val="000000"/>
                <w:sz w:val="20"/>
              </w:rPr>
              <w:t>
 </w:t>
            </w:r>
          </w:p>
          <w:bookmarkEnd w:id="6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1 130 505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0"/>
          <w:p>
            <w:pPr>
              <w:spacing w:after="20"/>
              <w:ind w:left="20"/>
              <w:jc w:val="both"/>
            </w:pPr>
            <w:r>
              <w:rPr>
                <w:rFonts w:ascii="Times New Roman"/>
                <w:b w:val="false"/>
                <w:i w:val="false"/>
                <w:color w:val="000000"/>
                <w:sz w:val="20"/>
              </w:rPr>
              <w:t>
 </w:t>
            </w:r>
          </w:p>
          <w:bookmarkEnd w:id="7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1"/>
          <w:p>
            <w:pPr>
              <w:spacing w:after="20"/>
              <w:ind w:left="20"/>
              <w:jc w:val="both"/>
            </w:pPr>
            <w:r>
              <w:rPr>
                <w:rFonts w:ascii="Times New Roman"/>
                <w:b w:val="false"/>
                <w:i w:val="false"/>
                <w:color w:val="000000"/>
                <w:sz w:val="20"/>
              </w:rPr>
              <w:t>
 </w:t>
            </w:r>
          </w:p>
          <w:bookmarkEnd w:id="7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2"/>
          <w:p>
            <w:pPr>
              <w:spacing w:after="20"/>
              <w:ind w:left="20"/>
              <w:jc w:val="both"/>
            </w:pPr>
            <w:r>
              <w:rPr>
                <w:rFonts w:ascii="Times New Roman"/>
                <w:b w:val="false"/>
                <w:i w:val="false"/>
                <w:color w:val="000000"/>
                <w:sz w:val="20"/>
              </w:rPr>
              <w:t>
 </w:t>
            </w:r>
          </w:p>
          <w:bookmarkEnd w:id="7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15 050 197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3"/>
          <w:p>
            <w:pPr>
              <w:spacing w:after="20"/>
              <w:ind w:left="20"/>
              <w:jc w:val="both"/>
            </w:pPr>
            <w:r>
              <w:rPr>
                <w:rFonts w:ascii="Times New Roman"/>
                <w:b w:val="false"/>
                <w:i w:val="false"/>
                <w:color w:val="000000"/>
                <w:sz w:val="20"/>
              </w:rPr>
              <w:t>
 </w:t>
            </w:r>
          </w:p>
          <w:bookmarkEnd w:id="7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7 241 681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4"/>
          <w:p>
            <w:pPr>
              <w:spacing w:after="20"/>
              <w:ind w:left="20"/>
              <w:jc w:val="both"/>
            </w:pPr>
            <w:r>
              <w:rPr>
                <w:rFonts w:ascii="Times New Roman"/>
                <w:b w:val="false"/>
                <w:i w:val="false"/>
                <w:color w:val="000000"/>
                <w:sz w:val="20"/>
              </w:rPr>
              <w:t>
 </w:t>
            </w:r>
          </w:p>
          <w:bookmarkEnd w:id="7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7 204 569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5"/>
          <w:p>
            <w:pPr>
              <w:spacing w:after="20"/>
              <w:ind w:left="20"/>
              <w:jc w:val="both"/>
            </w:pPr>
            <w:r>
              <w:rPr>
                <w:rFonts w:ascii="Times New Roman"/>
                <w:b w:val="false"/>
                <w:i w:val="false"/>
                <w:color w:val="000000"/>
                <w:sz w:val="20"/>
              </w:rPr>
              <w:t>
 </w:t>
            </w:r>
          </w:p>
          <w:bookmarkEnd w:id="7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6"/>
          <w:p>
            <w:pPr>
              <w:spacing w:after="20"/>
              <w:ind w:left="20"/>
              <w:jc w:val="both"/>
            </w:pPr>
            <w:r>
              <w:rPr>
                <w:rFonts w:ascii="Times New Roman"/>
                <w:b w:val="false"/>
                <w:i w:val="false"/>
                <w:color w:val="000000"/>
                <w:sz w:val="20"/>
              </w:rPr>
              <w:t>
 </w:t>
            </w:r>
          </w:p>
          <w:bookmarkEnd w:id="7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7"/>
          <w:p>
            <w:pPr>
              <w:spacing w:after="20"/>
              <w:ind w:left="20"/>
              <w:jc w:val="both"/>
            </w:pPr>
            <w:r>
              <w:rPr>
                <w:rFonts w:ascii="Times New Roman"/>
                <w:b w:val="false"/>
                <w:i w:val="false"/>
                <w:color w:val="000000"/>
                <w:sz w:val="20"/>
              </w:rPr>
              <w:t>
 </w:t>
            </w:r>
          </w:p>
          <w:bookmarkEnd w:id="7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8"/>
          <w:p>
            <w:pPr>
              <w:spacing w:after="20"/>
              <w:ind w:left="20"/>
              <w:jc w:val="both"/>
            </w:pPr>
            <w:r>
              <w:rPr>
                <w:rFonts w:ascii="Times New Roman"/>
                <w:b w:val="false"/>
                <w:i w:val="false"/>
                <w:color w:val="000000"/>
                <w:sz w:val="20"/>
              </w:rPr>
              <w:t>
 </w:t>
            </w:r>
          </w:p>
          <w:bookmarkEnd w:id="7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7 719 641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9"/>
          <w:p>
            <w:pPr>
              <w:spacing w:after="20"/>
              <w:ind w:left="20"/>
              <w:jc w:val="both"/>
            </w:pPr>
            <w:r>
              <w:rPr>
                <w:rFonts w:ascii="Times New Roman"/>
                <w:b w:val="false"/>
                <w:i w:val="false"/>
                <w:color w:val="000000"/>
                <w:sz w:val="20"/>
              </w:rPr>
              <w:t>
 </w:t>
            </w:r>
          </w:p>
          <w:bookmarkEnd w:id="7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7 719 641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0"/>
          <w:p>
            <w:pPr>
              <w:spacing w:after="20"/>
              <w:ind w:left="20"/>
              <w:jc w:val="both"/>
            </w:pPr>
            <w:r>
              <w:rPr>
                <w:rFonts w:ascii="Times New Roman"/>
                <w:b w:val="false"/>
                <w:i w:val="false"/>
                <w:color w:val="000000"/>
                <w:sz w:val="20"/>
              </w:rPr>
              <w:t>
 </w:t>
            </w:r>
          </w:p>
          <w:bookmarkEnd w:id="8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839 031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1"/>
          <w:p>
            <w:pPr>
              <w:spacing w:after="20"/>
              <w:ind w:left="20"/>
              <w:jc w:val="both"/>
            </w:pPr>
            <w:r>
              <w:rPr>
                <w:rFonts w:ascii="Times New Roman"/>
                <w:b w:val="false"/>
                <w:i w:val="false"/>
                <w:color w:val="000000"/>
                <w:sz w:val="20"/>
              </w:rPr>
              <w:t>
 </w:t>
            </w:r>
          </w:p>
          <w:bookmarkEnd w:id="8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839 031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2"/>
          <w:p>
            <w:pPr>
              <w:spacing w:after="20"/>
              <w:ind w:left="20"/>
              <w:jc w:val="both"/>
            </w:pPr>
            <w:r>
              <w:rPr>
                <w:rFonts w:ascii="Times New Roman"/>
                <w:b w:val="false"/>
                <w:i w:val="false"/>
                <w:color w:val="000000"/>
                <w:sz w:val="20"/>
              </w:rPr>
              <w:t>
 </w:t>
            </w:r>
          </w:p>
          <w:bookmarkEnd w:id="8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3"/>
          <w:p>
            <w:pPr>
              <w:spacing w:after="20"/>
              <w:ind w:left="20"/>
              <w:jc w:val="both"/>
            </w:pPr>
            <w:r>
              <w:rPr>
                <w:rFonts w:ascii="Times New Roman"/>
                <w:b w:val="false"/>
                <w:i w:val="false"/>
                <w:color w:val="000000"/>
                <w:sz w:val="20"/>
              </w:rPr>
              <w:t>
 </w:t>
            </w:r>
          </w:p>
          <w:bookmarkEnd w:id="8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мекемелерінде білім беру жүйесін ақпараттандыру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4"/>
          <w:p>
            <w:pPr>
              <w:spacing w:after="20"/>
              <w:ind w:left="20"/>
              <w:jc w:val="both"/>
            </w:pPr>
            <w:r>
              <w:rPr>
                <w:rFonts w:ascii="Times New Roman"/>
                <w:b w:val="false"/>
                <w:i w:val="false"/>
                <w:color w:val="000000"/>
                <w:sz w:val="20"/>
              </w:rPr>
              <w:t>
 </w:t>
            </w:r>
          </w:p>
          <w:bookmarkEnd w:id="8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404 907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5"/>
          <w:p>
            <w:pPr>
              <w:spacing w:after="20"/>
              <w:ind w:left="20"/>
              <w:jc w:val="both"/>
            </w:pPr>
            <w:r>
              <w:rPr>
                <w:rFonts w:ascii="Times New Roman"/>
                <w:b w:val="false"/>
                <w:i w:val="false"/>
                <w:color w:val="000000"/>
                <w:sz w:val="20"/>
              </w:rPr>
              <w:t>
 </w:t>
            </w:r>
          </w:p>
          <w:bookmarkEnd w:id="8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86"/>
          <w:p>
            <w:pPr>
              <w:spacing w:after="20"/>
              <w:ind w:left="20"/>
              <w:jc w:val="both"/>
            </w:pPr>
            <w:r>
              <w:rPr>
                <w:rFonts w:ascii="Times New Roman"/>
                <w:b w:val="false"/>
                <w:i w:val="false"/>
                <w:color w:val="000000"/>
                <w:sz w:val="20"/>
              </w:rPr>
              <w:t>
 </w:t>
            </w:r>
          </w:p>
          <w:bookmarkEnd w:id="8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87"/>
          <w:p>
            <w:pPr>
              <w:spacing w:after="20"/>
              <w:ind w:left="20"/>
              <w:jc w:val="both"/>
            </w:pPr>
            <w:r>
              <w:rPr>
                <w:rFonts w:ascii="Times New Roman"/>
                <w:b w:val="false"/>
                <w:i w:val="false"/>
                <w:color w:val="000000"/>
                <w:sz w:val="20"/>
              </w:rPr>
              <w:t>
 </w:t>
            </w:r>
          </w:p>
          <w:bookmarkEnd w:id="8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299 646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88"/>
          <w:p>
            <w:pPr>
              <w:spacing w:after="20"/>
              <w:ind w:left="20"/>
              <w:jc w:val="both"/>
            </w:pPr>
            <w:r>
              <w:rPr>
                <w:rFonts w:ascii="Times New Roman"/>
                <w:b w:val="false"/>
                <w:i w:val="false"/>
                <w:color w:val="000000"/>
                <w:sz w:val="20"/>
              </w:rPr>
              <w:t>
06</w:t>
            </w:r>
          </w:p>
          <w:bookmarkEnd w:id="8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9"/>
          <w:p>
            <w:pPr>
              <w:spacing w:after="20"/>
              <w:ind w:left="20"/>
              <w:jc w:val="both"/>
            </w:pPr>
            <w:r>
              <w:rPr>
                <w:rFonts w:ascii="Times New Roman"/>
                <w:b w:val="false"/>
                <w:i w:val="false"/>
                <w:color w:val="000000"/>
                <w:sz w:val="20"/>
              </w:rPr>
              <w:t>
 </w:t>
            </w:r>
          </w:p>
          <w:bookmarkEnd w:id="8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0"/>
          <w:p>
            <w:pPr>
              <w:spacing w:after="20"/>
              <w:ind w:left="20"/>
              <w:jc w:val="both"/>
            </w:pPr>
            <w:r>
              <w:rPr>
                <w:rFonts w:ascii="Times New Roman"/>
                <w:b w:val="false"/>
                <w:i w:val="false"/>
                <w:color w:val="000000"/>
                <w:sz w:val="20"/>
              </w:rPr>
              <w:t>
 </w:t>
            </w:r>
          </w:p>
          <w:bookmarkEnd w:id="9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1"/>
          <w:p>
            <w:pPr>
              <w:spacing w:after="20"/>
              <w:ind w:left="20"/>
              <w:jc w:val="both"/>
            </w:pPr>
            <w:r>
              <w:rPr>
                <w:rFonts w:ascii="Times New Roman"/>
                <w:b w:val="false"/>
                <w:i w:val="false"/>
                <w:color w:val="000000"/>
                <w:sz w:val="20"/>
              </w:rPr>
              <w:t>
 </w:t>
            </w:r>
          </w:p>
          <w:bookmarkEnd w:id="9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2"/>
          <w:p>
            <w:pPr>
              <w:spacing w:after="20"/>
              <w:ind w:left="20"/>
              <w:jc w:val="both"/>
            </w:pPr>
            <w:r>
              <w:rPr>
                <w:rFonts w:ascii="Times New Roman"/>
                <w:b w:val="false"/>
                <w:i w:val="false"/>
                <w:color w:val="000000"/>
                <w:sz w:val="20"/>
              </w:rPr>
              <w:t>
 </w:t>
            </w:r>
          </w:p>
          <w:bookmarkEnd w:id="9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3"/>
          <w:p>
            <w:pPr>
              <w:spacing w:after="20"/>
              <w:ind w:left="20"/>
              <w:jc w:val="both"/>
            </w:pPr>
            <w:r>
              <w:rPr>
                <w:rFonts w:ascii="Times New Roman"/>
                <w:b w:val="false"/>
                <w:i w:val="false"/>
                <w:color w:val="000000"/>
                <w:sz w:val="20"/>
              </w:rPr>
              <w:t>
 </w:t>
            </w:r>
          </w:p>
          <w:bookmarkEnd w:id="9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94"/>
          <w:p>
            <w:pPr>
              <w:spacing w:after="20"/>
              <w:ind w:left="20"/>
              <w:jc w:val="both"/>
            </w:pPr>
            <w:r>
              <w:rPr>
                <w:rFonts w:ascii="Times New Roman"/>
                <w:b w:val="false"/>
                <w:i w:val="false"/>
                <w:color w:val="000000"/>
                <w:sz w:val="20"/>
              </w:rPr>
              <w:t>
 </w:t>
            </w:r>
          </w:p>
          <w:bookmarkEnd w:id="9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95"/>
          <w:p>
            <w:pPr>
              <w:spacing w:after="20"/>
              <w:ind w:left="20"/>
              <w:jc w:val="both"/>
            </w:pPr>
            <w:r>
              <w:rPr>
                <w:rFonts w:ascii="Times New Roman"/>
                <w:b w:val="false"/>
                <w:i w:val="false"/>
                <w:color w:val="000000"/>
                <w:sz w:val="20"/>
              </w:rPr>
              <w:t>
 </w:t>
            </w:r>
          </w:p>
          <w:bookmarkEnd w:id="9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6"/>
          <w:p>
            <w:pPr>
              <w:spacing w:after="20"/>
              <w:ind w:left="20"/>
              <w:jc w:val="both"/>
            </w:pPr>
            <w:r>
              <w:rPr>
                <w:rFonts w:ascii="Times New Roman"/>
                <w:b w:val="false"/>
                <w:i w:val="false"/>
                <w:color w:val="000000"/>
                <w:sz w:val="20"/>
              </w:rPr>
              <w:t>
 </w:t>
            </w:r>
          </w:p>
          <w:bookmarkEnd w:id="9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7"/>
          <w:p>
            <w:pPr>
              <w:spacing w:after="20"/>
              <w:ind w:left="20"/>
              <w:jc w:val="both"/>
            </w:pPr>
            <w:r>
              <w:rPr>
                <w:rFonts w:ascii="Times New Roman"/>
                <w:b w:val="false"/>
                <w:i w:val="false"/>
                <w:color w:val="000000"/>
                <w:sz w:val="20"/>
              </w:rPr>
              <w:t>
 </w:t>
            </w:r>
          </w:p>
          <w:bookmarkEnd w:id="9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8"/>
          <w:p>
            <w:pPr>
              <w:spacing w:after="20"/>
              <w:ind w:left="20"/>
              <w:jc w:val="both"/>
            </w:pPr>
            <w:r>
              <w:rPr>
                <w:rFonts w:ascii="Times New Roman"/>
                <w:b w:val="false"/>
                <w:i w:val="false"/>
                <w:color w:val="000000"/>
                <w:sz w:val="20"/>
              </w:rPr>
              <w:t>
 </w:t>
            </w:r>
          </w:p>
          <w:bookmarkEnd w:id="9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9"/>
          <w:p>
            <w:pPr>
              <w:spacing w:after="20"/>
              <w:ind w:left="20"/>
              <w:jc w:val="both"/>
            </w:pPr>
            <w:r>
              <w:rPr>
                <w:rFonts w:ascii="Times New Roman"/>
                <w:b w:val="false"/>
                <w:i w:val="false"/>
                <w:color w:val="000000"/>
                <w:sz w:val="20"/>
              </w:rPr>
              <w:t>
 </w:t>
            </w:r>
          </w:p>
          <w:bookmarkEnd w:id="9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24 907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0"/>
          <w:p>
            <w:pPr>
              <w:spacing w:after="20"/>
              <w:ind w:left="20"/>
              <w:jc w:val="both"/>
            </w:pPr>
            <w:r>
              <w:rPr>
                <w:rFonts w:ascii="Times New Roman"/>
                <w:b w:val="false"/>
                <w:i w:val="false"/>
                <w:color w:val="000000"/>
                <w:sz w:val="20"/>
              </w:rPr>
              <w:t>
 </w:t>
            </w:r>
          </w:p>
          <w:bookmarkEnd w:id="10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26 295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01"/>
          <w:p>
            <w:pPr>
              <w:spacing w:after="20"/>
              <w:ind w:left="20"/>
              <w:jc w:val="both"/>
            </w:pPr>
            <w:r>
              <w:rPr>
                <w:rFonts w:ascii="Times New Roman"/>
                <w:b w:val="false"/>
                <w:i w:val="false"/>
                <w:color w:val="000000"/>
                <w:sz w:val="20"/>
              </w:rPr>
              <w:t>
 </w:t>
            </w:r>
          </w:p>
          <w:bookmarkEnd w:id="10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2"/>
          <w:p>
            <w:pPr>
              <w:spacing w:after="20"/>
              <w:ind w:left="20"/>
              <w:jc w:val="both"/>
            </w:pPr>
            <w:r>
              <w:rPr>
                <w:rFonts w:ascii="Times New Roman"/>
                <w:b w:val="false"/>
                <w:i w:val="false"/>
                <w:color w:val="000000"/>
                <w:sz w:val="20"/>
              </w:rPr>
              <w:t>
 </w:t>
            </w:r>
          </w:p>
          <w:bookmarkEnd w:id="10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93 854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03"/>
          <w:p>
            <w:pPr>
              <w:spacing w:after="20"/>
              <w:ind w:left="20"/>
              <w:jc w:val="both"/>
            </w:pPr>
            <w:r>
              <w:rPr>
                <w:rFonts w:ascii="Times New Roman"/>
                <w:b w:val="false"/>
                <w:i w:val="false"/>
                <w:color w:val="000000"/>
                <w:sz w:val="20"/>
              </w:rPr>
              <w:t>
 </w:t>
            </w:r>
          </w:p>
          <w:bookmarkEnd w:id="10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04"/>
          <w:p>
            <w:pPr>
              <w:spacing w:after="20"/>
              <w:ind w:left="20"/>
              <w:jc w:val="both"/>
            </w:pPr>
            <w:r>
              <w:rPr>
                <w:rFonts w:ascii="Times New Roman"/>
                <w:b w:val="false"/>
                <w:i w:val="false"/>
                <w:color w:val="000000"/>
                <w:sz w:val="20"/>
              </w:rPr>
              <w:t>
 </w:t>
            </w:r>
          </w:p>
          <w:bookmarkEnd w:id="10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5"/>
          <w:p>
            <w:pPr>
              <w:spacing w:after="20"/>
              <w:ind w:left="20"/>
              <w:jc w:val="both"/>
            </w:pPr>
            <w:r>
              <w:rPr>
                <w:rFonts w:ascii="Times New Roman"/>
                <w:b w:val="false"/>
                <w:i w:val="false"/>
                <w:color w:val="000000"/>
                <w:sz w:val="20"/>
              </w:rPr>
              <w:t>
 </w:t>
            </w:r>
          </w:p>
          <w:bookmarkEnd w:id="10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06"/>
          <w:p>
            <w:pPr>
              <w:spacing w:after="20"/>
              <w:ind w:left="20"/>
              <w:jc w:val="both"/>
            </w:pPr>
            <w:r>
              <w:rPr>
                <w:rFonts w:ascii="Times New Roman"/>
                <w:b w:val="false"/>
                <w:i w:val="false"/>
                <w:color w:val="000000"/>
                <w:sz w:val="20"/>
              </w:rPr>
              <w:t>
 </w:t>
            </w:r>
          </w:p>
          <w:bookmarkEnd w:id="10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36 018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7"/>
          <w:p>
            <w:pPr>
              <w:spacing w:after="20"/>
              <w:ind w:left="20"/>
              <w:jc w:val="both"/>
            </w:pPr>
            <w:r>
              <w:rPr>
                <w:rFonts w:ascii="Times New Roman"/>
                <w:b w:val="false"/>
                <w:i w:val="false"/>
                <w:color w:val="000000"/>
                <w:sz w:val="20"/>
              </w:rPr>
              <w:t>
 </w:t>
            </w:r>
          </w:p>
          <w:bookmarkEnd w:id="10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8"/>
          <w:p>
            <w:pPr>
              <w:spacing w:after="20"/>
              <w:ind w:left="20"/>
              <w:jc w:val="both"/>
            </w:pPr>
            <w:r>
              <w:rPr>
                <w:rFonts w:ascii="Times New Roman"/>
                <w:b w:val="false"/>
                <w:i w:val="false"/>
                <w:color w:val="000000"/>
                <w:sz w:val="20"/>
              </w:rPr>
              <w:t>
 </w:t>
            </w:r>
          </w:p>
          <w:bookmarkEnd w:id="10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9"/>
          <w:p>
            <w:pPr>
              <w:spacing w:after="20"/>
              <w:ind w:left="20"/>
              <w:jc w:val="both"/>
            </w:pPr>
            <w:r>
              <w:rPr>
                <w:rFonts w:ascii="Times New Roman"/>
                <w:b w:val="false"/>
                <w:i w:val="false"/>
                <w:color w:val="000000"/>
                <w:sz w:val="20"/>
              </w:rPr>
              <w:t>
 </w:t>
            </w:r>
          </w:p>
          <w:bookmarkEnd w:id="10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0"/>
          <w:p>
            <w:pPr>
              <w:spacing w:after="20"/>
              <w:ind w:left="20"/>
              <w:jc w:val="both"/>
            </w:pPr>
            <w:r>
              <w:rPr>
                <w:rFonts w:ascii="Times New Roman"/>
                <w:b w:val="false"/>
                <w:i w:val="false"/>
                <w:color w:val="000000"/>
                <w:sz w:val="20"/>
              </w:rPr>
              <w:t>
07</w:t>
            </w:r>
          </w:p>
          <w:bookmarkEnd w:id="11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1 085 066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1"/>
          <w:p>
            <w:pPr>
              <w:spacing w:after="20"/>
              <w:ind w:left="20"/>
              <w:jc w:val="both"/>
            </w:pPr>
            <w:r>
              <w:rPr>
                <w:rFonts w:ascii="Times New Roman"/>
                <w:b w:val="false"/>
                <w:i w:val="false"/>
                <w:color w:val="000000"/>
                <w:sz w:val="20"/>
              </w:rPr>
              <w:t>
 </w:t>
            </w:r>
          </w:p>
          <w:bookmarkEnd w:id="11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772 857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2"/>
          <w:p>
            <w:pPr>
              <w:spacing w:after="20"/>
              <w:ind w:left="20"/>
              <w:jc w:val="both"/>
            </w:pPr>
            <w:r>
              <w:rPr>
                <w:rFonts w:ascii="Times New Roman"/>
                <w:b w:val="false"/>
                <w:i w:val="false"/>
                <w:color w:val="000000"/>
                <w:sz w:val="20"/>
              </w:rPr>
              <w:t>
 </w:t>
            </w:r>
          </w:p>
          <w:bookmarkEnd w:id="11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3"/>
          <w:p>
            <w:pPr>
              <w:spacing w:after="20"/>
              <w:ind w:left="20"/>
              <w:jc w:val="both"/>
            </w:pPr>
            <w:r>
              <w:rPr>
                <w:rFonts w:ascii="Times New Roman"/>
                <w:b w:val="false"/>
                <w:i w:val="false"/>
                <w:color w:val="000000"/>
                <w:sz w:val="20"/>
              </w:rPr>
              <w:t>
 </w:t>
            </w:r>
          </w:p>
          <w:bookmarkEnd w:id="11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14"/>
          <w:p>
            <w:pPr>
              <w:spacing w:after="20"/>
              <w:ind w:left="20"/>
              <w:jc w:val="both"/>
            </w:pPr>
            <w:r>
              <w:rPr>
                <w:rFonts w:ascii="Times New Roman"/>
                <w:b w:val="false"/>
                <w:i w:val="false"/>
                <w:color w:val="000000"/>
                <w:sz w:val="20"/>
              </w:rPr>
              <w:t>
 </w:t>
            </w:r>
          </w:p>
          <w:bookmarkEnd w:id="11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5"/>
          <w:p>
            <w:pPr>
              <w:spacing w:after="20"/>
              <w:ind w:left="20"/>
              <w:jc w:val="both"/>
            </w:pPr>
            <w:r>
              <w:rPr>
                <w:rFonts w:ascii="Times New Roman"/>
                <w:b w:val="false"/>
                <w:i w:val="false"/>
                <w:color w:val="000000"/>
                <w:sz w:val="20"/>
              </w:rPr>
              <w:t>
 </w:t>
            </w:r>
          </w:p>
          <w:bookmarkEnd w:id="11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6"/>
          <w:p>
            <w:pPr>
              <w:spacing w:after="20"/>
              <w:ind w:left="20"/>
              <w:jc w:val="both"/>
            </w:pPr>
            <w:r>
              <w:rPr>
                <w:rFonts w:ascii="Times New Roman"/>
                <w:b w:val="false"/>
                <w:i w:val="false"/>
                <w:color w:val="000000"/>
                <w:sz w:val="20"/>
              </w:rPr>
              <w:t>
 </w:t>
            </w:r>
          </w:p>
          <w:bookmarkEnd w:id="11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655 923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7"/>
          <w:p>
            <w:pPr>
              <w:spacing w:after="20"/>
              <w:ind w:left="20"/>
              <w:jc w:val="both"/>
            </w:pPr>
            <w:r>
              <w:rPr>
                <w:rFonts w:ascii="Times New Roman"/>
                <w:b w:val="false"/>
                <w:i w:val="false"/>
                <w:color w:val="000000"/>
                <w:sz w:val="20"/>
              </w:rPr>
              <w:t>
 </w:t>
            </w:r>
          </w:p>
          <w:bookmarkEnd w:id="11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368 299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18"/>
          <w:p>
            <w:pPr>
              <w:spacing w:after="20"/>
              <w:ind w:left="20"/>
              <w:jc w:val="both"/>
            </w:pPr>
            <w:r>
              <w:rPr>
                <w:rFonts w:ascii="Times New Roman"/>
                <w:b w:val="false"/>
                <w:i w:val="false"/>
                <w:color w:val="000000"/>
                <w:sz w:val="20"/>
              </w:rPr>
              <w:t>
 </w:t>
            </w:r>
          </w:p>
          <w:bookmarkEnd w:id="11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287 624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9"/>
          <w:p>
            <w:pPr>
              <w:spacing w:after="20"/>
              <w:ind w:left="20"/>
              <w:jc w:val="both"/>
            </w:pPr>
            <w:r>
              <w:rPr>
                <w:rFonts w:ascii="Times New Roman"/>
                <w:b w:val="false"/>
                <w:i w:val="false"/>
                <w:color w:val="000000"/>
                <w:sz w:val="20"/>
              </w:rPr>
              <w:t>
 </w:t>
            </w:r>
          </w:p>
          <w:bookmarkEnd w:id="11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0"/>
          <w:p>
            <w:pPr>
              <w:spacing w:after="20"/>
              <w:ind w:left="20"/>
              <w:jc w:val="both"/>
            </w:pPr>
            <w:r>
              <w:rPr>
                <w:rFonts w:ascii="Times New Roman"/>
                <w:b w:val="false"/>
                <w:i w:val="false"/>
                <w:color w:val="000000"/>
                <w:sz w:val="20"/>
              </w:rPr>
              <w:t>
 </w:t>
            </w:r>
          </w:p>
          <w:bookmarkEnd w:id="12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1"/>
          <w:p>
            <w:pPr>
              <w:spacing w:after="20"/>
              <w:ind w:left="20"/>
              <w:jc w:val="both"/>
            </w:pPr>
            <w:r>
              <w:rPr>
                <w:rFonts w:ascii="Times New Roman"/>
                <w:b w:val="false"/>
                <w:i w:val="false"/>
                <w:color w:val="000000"/>
                <w:sz w:val="20"/>
              </w:rPr>
              <w:t>
 </w:t>
            </w:r>
          </w:p>
          <w:bookmarkEnd w:id="12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2"/>
          <w:p>
            <w:pPr>
              <w:spacing w:after="20"/>
              <w:ind w:left="20"/>
              <w:jc w:val="both"/>
            </w:pPr>
            <w:r>
              <w:rPr>
                <w:rFonts w:ascii="Times New Roman"/>
                <w:b w:val="false"/>
                <w:i w:val="false"/>
                <w:color w:val="000000"/>
                <w:sz w:val="20"/>
              </w:rPr>
              <w:t>
 </w:t>
            </w:r>
          </w:p>
          <w:bookmarkEnd w:id="12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14 096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3"/>
          <w:p>
            <w:pPr>
              <w:spacing w:after="20"/>
              <w:ind w:left="20"/>
              <w:jc w:val="both"/>
            </w:pPr>
            <w:r>
              <w:rPr>
                <w:rFonts w:ascii="Times New Roman"/>
                <w:b w:val="false"/>
                <w:i w:val="false"/>
                <w:color w:val="000000"/>
                <w:sz w:val="20"/>
              </w:rPr>
              <w:t>
 </w:t>
            </w:r>
          </w:p>
          <w:bookmarkEnd w:id="12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4"/>
          <w:p>
            <w:pPr>
              <w:spacing w:after="20"/>
              <w:ind w:left="20"/>
              <w:jc w:val="both"/>
            </w:pPr>
            <w:r>
              <w:rPr>
                <w:rFonts w:ascii="Times New Roman"/>
                <w:b w:val="false"/>
                <w:i w:val="false"/>
                <w:color w:val="000000"/>
                <w:sz w:val="20"/>
              </w:rPr>
              <w:t>
 </w:t>
            </w:r>
          </w:p>
          <w:bookmarkEnd w:id="12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 мен ауылдық елді мекендерді дамыту шеңберінде объектілерді жөндеу және абаттандыру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5"/>
          <w:p>
            <w:pPr>
              <w:spacing w:after="20"/>
              <w:ind w:left="20"/>
              <w:jc w:val="both"/>
            </w:pPr>
            <w:r>
              <w:rPr>
                <w:rFonts w:ascii="Times New Roman"/>
                <w:b w:val="false"/>
                <w:i w:val="false"/>
                <w:color w:val="000000"/>
                <w:sz w:val="20"/>
              </w:rPr>
              <w:t>
 </w:t>
            </w:r>
          </w:p>
          <w:bookmarkEnd w:id="12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6"/>
          <w:p>
            <w:pPr>
              <w:spacing w:after="20"/>
              <w:ind w:left="20"/>
              <w:jc w:val="both"/>
            </w:pPr>
            <w:r>
              <w:rPr>
                <w:rFonts w:ascii="Times New Roman"/>
                <w:b w:val="false"/>
                <w:i w:val="false"/>
                <w:color w:val="000000"/>
                <w:sz w:val="20"/>
              </w:rPr>
              <w:t>
 </w:t>
            </w:r>
          </w:p>
          <w:bookmarkEnd w:id="12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148 252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7"/>
          <w:p>
            <w:pPr>
              <w:spacing w:after="20"/>
              <w:ind w:left="20"/>
              <w:jc w:val="both"/>
            </w:pPr>
            <w:r>
              <w:rPr>
                <w:rFonts w:ascii="Times New Roman"/>
                <w:b w:val="false"/>
                <w:i w:val="false"/>
                <w:color w:val="000000"/>
                <w:sz w:val="20"/>
              </w:rPr>
              <w:t>
 </w:t>
            </w:r>
          </w:p>
          <w:bookmarkEnd w:id="12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8"/>
          <w:p>
            <w:pPr>
              <w:spacing w:after="20"/>
              <w:ind w:left="20"/>
              <w:jc w:val="both"/>
            </w:pPr>
            <w:r>
              <w:rPr>
                <w:rFonts w:ascii="Times New Roman"/>
                <w:b w:val="false"/>
                <w:i w:val="false"/>
                <w:color w:val="000000"/>
                <w:sz w:val="20"/>
              </w:rPr>
              <w:t>
 </w:t>
            </w:r>
          </w:p>
          <w:bookmarkEnd w:id="12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29"/>
          <w:p>
            <w:pPr>
              <w:spacing w:after="20"/>
              <w:ind w:left="20"/>
              <w:jc w:val="both"/>
            </w:pPr>
            <w:r>
              <w:rPr>
                <w:rFonts w:ascii="Times New Roman"/>
                <w:b w:val="false"/>
                <w:i w:val="false"/>
                <w:color w:val="000000"/>
                <w:sz w:val="20"/>
              </w:rPr>
              <w:t>
 </w:t>
            </w:r>
          </w:p>
          <w:bookmarkEnd w:id="12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0"/>
          <w:p>
            <w:pPr>
              <w:spacing w:after="20"/>
              <w:ind w:left="20"/>
              <w:jc w:val="both"/>
            </w:pPr>
            <w:r>
              <w:rPr>
                <w:rFonts w:ascii="Times New Roman"/>
                <w:b w:val="false"/>
                <w:i w:val="false"/>
                <w:color w:val="000000"/>
                <w:sz w:val="20"/>
              </w:rPr>
              <w:t>
 </w:t>
            </w:r>
          </w:p>
          <w:bookmarkEnd w:id="13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1"/>
          <w:p>
            <w:pPr>
              <w:spacing w:after="20"/>
              <w:ind w:left="20"/>
              <w:jc w:val="both"/>
            </w:pPr>
            <w:r>
              <w:rPr>
                <w:rFonts w:ascii="Times New Roman"/>
                <w:b w:val="false"/>
                <w:i w:val="false"/>
                <w:color w:val="000000"/>
                <w:sz w:val="20"/>
              </w:rPr>
              <w:t>
 </w:t>
            </w:r>
          </w:p>
          <w:bookmarkEnd w:id="13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163 957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2"/>
          <w:p>
            <w:pPr>
              <w:spacing w:after="20"/>
              <w:ind w:left="20"/>
              <w:jc w:val="both"/>
            </w:pPr>
            <w:r>
              <w:rPr>
                <w:rFonts w:ascii="Times New Roman"/>
                <w:b w:val="false"/>
                <w:i w:val="false"/>
                <w:color w:val="000000"/>
                <w:sz w:val="20"/>
              </w:rPr>
              <w:t>
08</w:t>
            </w:r>
          </w:p>
          <w:bookmarkEnd w:id="13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183 587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3"/>
          <w:p>
            <w:pPr>
              <w:spacing w:after="20"/>
              <w:ind w:left="20"/>
              <w:jc w:val="both"/>
            </w:pPr>
            <w:r>
              <w:rPr>
                <w:rFonts w:ascii="Times New Roman"/>
                <w:b w:val="false"/>
                <w:i w:val="false"/>
                <w:color w:val="000000"/>
                <w:sz w:val="20"/>
              </w:rPr>
              <w:t>
 </w:t>
            </w:r>
          </w:p>
          <w:bookmarkEnd w:id="13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4"/>
          <w:p>
            <w:pPr>
              <w:spacing w:after="20"/>
              <w:ind w:left="20"/>
              <w:jc w:val="both"/>
            </w:pPr>
            <w:r>
              <w:rPr>
                <w:rFonts w:ascii="Times New Roman"/>
                <w:b w:val="false"/>
                <w:i w:val="false"/>
                <w:color w:val="000000"/>
                <w:sz w:val="20"/>
              </w:rPr>
              <w:t>
 </w:t>
            </w:r>
          </w:p>
          <w:bookmarkEnd w:id="13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5"/>
          <w:p>
            <w:pPr>
              <w:spacing w:after="20"/>
              <w:ind w:left="20"/>
              <w:jc w:val="both"/>
            </w:pPr>
            <w:r>
              <w:rPr>
                <w:rFonts w:ascii="Times New Roman"/>
                <w:b w:val="false"/>
                <w:i w:val="false"/>
                <w:color w:val="000000"/>
                <w:sz w:val="20"/>
              </w:rPr>
              <w:t>
 </w:t>
            </w:r>
          </w:p>
          <w:bookmarkEnd w:id="13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67 267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6"/>
          <w:p>
            <w:pPr>
              <w:spacing w:after="20"/>
              <w:ind w:left="20"/>
              <w:jc w:val="both"/>
            </w:pPr>
            <w:r>
              <w:rPr>
                <w:rFonts w:ascii="Times New Roman"/>
                <w:b w:val="false"/>
                <w:i w:val="false"/>
                <w:color w:val="000000"/>
                <w:sz w:val="20"/>
              </w:rPr>
              <w:t>
 </w:t>
            </w:r>
          </w:p>
          <w:bookmarkEnd w:id="13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7"/>
          <w:p>
            <w:pPr>
              <w:spacing w:after="20"/>
              <w:ind w:left="20"/>
              <w:jc w:val="both"/>
            </w:pPr>
            <w:r>
              <w:rPr>
                <w:rFonts w:ascii="Times New Roman"/>
                <w:b w:val="false"/>
                <w:i w:val="false"/>
                <w:color w:val="000000"/>
                <w:sz w:val="20"/>
              </w:rPr>
              <w:t>
 </w:t>
            </w:r>
          </w:p>
          <w:bookmarkEnd w:id="13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38"/>
          <w:p>
            <w:pPr>
              <w:spacing w:after="20"/>
              <w:ind w:left="20"/>
              <w:jc w:val="both"/>
            </w:pPr>
            <w:r>
              <w:rPr>
                <w:rFonts w:ascii="Times New Roman"/>
                <w:b w:val="false"/>
                <w:i w:val="false"/>
                <w:color w:val="000000"/>
                <w:sz w:val="20"/>
              </w:rPr>
              <w:t>
 </w:t>
            </w:r>
          </w:p>
          <w:bookmarkEnd w:id="13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9"/>
          <w:p>
            <w:pPr>
              <w:spacing w:after="20"/>
              <w:ind w:left="20"/>
              <w:jc w:val="both"/>
            </w:pPr>
            <w:r>
              <w:rPr>
                <w:rFonts w:ascii="Times New Roman"/>
                <w:b w:val="false"/>
                <w:i w:val="false"/>
                <w:color w:val="000000"/>
                <w:sz w:val="20"/>
              </w:rPr>
              <w:t>
 </w:t>
            </w:r>
          </w:p>
          <w:bookmarkEnd w:id="13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0"/>
          <w:p>
            <w:pPr>
              <w:spacing w:after="20"/>
              <w:ind w:left="20"/>
              <w:jc w:val="both"/>
            </w:pPr>
            <w:r>
              <w:rPr>
                <w:rFonts w:ascii="Times New Roman"/>
                <w:b w:val="false"/>
                <w:i w:val="false"/>
                <w:color w:val="000000"/>
                <w:sz w:val="20"/>
              </w:rPr>
              <w:t>
 </w:t>
            </w:r>
          </w:p>
          <w:bookmarkEnd w:id="14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1"/>
          <w:p>
            <w:pPr>
              <w:spacing w:after="20"/>
              <w:ind w:left="20"/>
              <w:jc w:val="both"/>
            </w:pPr>
            <w:r>
              <w:rPr>
                <w:rFonts w:ascii="Times New Roman"/>
                <w:b w:val="false"/>
                <w:i w:val="false"/>
                <w:color w:val="000000"/>
                <w:sz w:val="20"/>
              </w:rPr>
              <w:t>
 </w:t>
            </w:r>
          </w:p>
          <w:bookmarkEnd w:id="14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2"/>
          <w:p>
            <w:pPr>
              <w:spacing w:after="20"/>
              <w:ind w:left="20"/>
              <w:jc w:val="both"/>
            </w:pPr>
            <w:r>
              <w:rPr>
                <w:rFonts w:ascii="Times New Roman"/>
                <w:b w:val="false"/>
                <w:i w:val="false"/>
                <w:color w:val="000000"/>
                <w:sz w:val="20"/>
              </w:rPr>
              <w:t>
 </w:t>
            </w:r>
          </w:p>
          <w:bookmarkEnd w:id="14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73 108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3"/>
          <w:p>
            <w:pPr>
              <w:spacing w:after="20"/>
              <w:ind w:left="20"/>
              <w:jc w:val="both"/>
            </w:pPr>
            <w:r>
              <w:rPr>
                <w:rFonts w:ascii="Times New Roman"/>
                <w:b w:val="false"/>
                <w:i w:val="false"/>
                <w:color w:val="000000"/>
                <w:sz w:val="20"/>
              </w:rPr>
              <w:t>
 </w:t>
            </w:r>
          </w:p>
          <w:bookmarkEnd w:id="14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46 792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4"/>
          <w:p>
            <w:pPr>
              <w:spacing w:after="20"/>
              <w:ind w:left="20"/>
              <w:jc w:val="both"/>
            </w:pPr>
            <w:r>
              <w:rPr>
                <w:rFonts w:ascii="Times New Roman"/>
                <w:b w:val="false"/>
                <w:i w:val="false"/>
                <w:color w:val="000000"/>
                <w:sz w:val="20"/>
              </w:rPr>
              <w:t>
 </w:t>
            </w:r>
          </w:p>
          <w:bookmarkEnd w:id="14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5"/>
          <w:p>
            <w:pPr>
              <w:spacing w:after="20"/>
              <w:ind w:left="20"/>
              <w:jc w:val="both"/>
            </w:pPr>
            <w:r>
              <w:rPr>
                <w:rFonts w:ascii="Times New Roman"/>
                <w:b w:val="false"/>
                <w:i w:val="false"/>
                <w:color w:val="000000"/>
                <w:sz w:val="20"/>
              </w:rPr>
              <w:t>
 </w:t>
            </w:r>
          </w:p>
          <w:bookmarkEnd w:id="14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6"/>
          <w:p>
            <w:pPr>
              <w:spacing w:after="20"/>
              <w:ind w:left="20"/>
              <w:jc w:val="both"/>
            </w:pPr>
            <w:r>
              <w:rPr>
                <w:rFonts w:ascii="Times New Roman"/>
                <w:b w:val="false"/>
                <w:i w:val="false"/>
                <w:color w:val="000000"/>
                <w:sz w:val="20"/>
              </w:rPr>
              <w:t>
 </w:t>
            </w:r>
          </w:p>
          <w:bookmarkEnd w:id="14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7"/>
          <w:p>
            <w:pPr>
              <w:spacing w:after="20"/>
              <w:ind w:left="20"/>
              <w:jc w:val="both"/>
            </w:pPr>
            <w:r>
              <w:rPr>
                <w:rFonts w:ascii="Times New Roman"/>
                <w:b w:val="false"/>
                <w:i w:val="false"/>
                <w:color w:val="000000"/>
                <w:sz w:val="20"/>
              </w:rPr>
              <w:t>
 </w:t>
            </w:r>
          </w:p>
          <w:bookmarkEnd w:id="14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8"/>
          <w:p>
            <w:pPr>
              <w:spacing w:after="20"/>
              <w:ind w:left="20"/>
              <w:jc w:val="both"/>
            </w:pPr>
            <w:r>
              <w:rPr>
                <w:rFonts w:ascii="Times New Roman"/>
                <w:b w:val="false"/>
                <w:i w:val="false"/>
                <w:color w:val="000000"/>
                <w:sz w:val="20"/>
              </w:rPr>
              <w:t>
 </w:t>
            </w:r>
          </w:p>
          <w:bookmarkEnd w:id="14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9"/>
          <w:p>
            <w:pPr>
              <w:spacing w:after="20"/>
              <w:ind w:left="20"/>
              <w:jc w:val="both"/>
            </w:pPr>
            <w:r>
              <w:rPr>
                <w:rFonts w:ascii="Times New Roman"/>
                <w:b w:val="false"/>
                <w:i w:val="false"/>
                <w:color w:val="000000"/>
                <w:sz w:val="20"/>
              </w:rPr>
              <w:t>
 </w:t>
            </w:r>
          </w:p>
          <w:bookmarkEnd w:id="14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0"/>
          <w:p>
            <w:pPr>
              <w:spacing w:after="20"/>
              <w:ind w:left="20"/>
              <w:jc w:val="both"/>
            </w:pPr>
            <w:r>
              <w:rPr>
                <w:rFonts w:ascii="Times New Roman"/>
                <w:b w:val="false"/>
                <w:i w:val="false"/>
                <w:color w:val="000000"/>
                <w:sz w:val="20"/>
              </w:rPr>
              <w:t>
 </w:t>
            </w:r>
          </w:p>
          <w:bookmarkEnd w:id="15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1"/>
          <w:p>
            <w:pPr>
              <w:spacing w:after="20"/>
              <w:ind w:left="20"/>
              <w:jc w:val="both"/>
            </w:pPr>
            <w:r>
              <w:rPr>
                <w:rFonts w:ascii="Times New Roman"/>
                <w:b w:val="false"/>
                <w:i w:val="false"/>
                <w:color w:val="000000"/>
                <w:sz w:val="20"/>
              </w:rPr>
              <w:t>
 </w:t>
            </w:r>
          </w:p>
          <w:bookmarkEnd w:id="15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2"/>
          <w:p>
            <w:pPr>
              <w:spacing w:after="20"/>
              <w:ind w:left="20"/>
              <w:jc w:val="both"/>
            </w:pPr>
            <w:r>
              <w:rPr>
                <w:rFonts w:ascii="Times New Roman"/>
                <w:b w:val="false"/>
                <w:i w:val="false"/>
                <w:color w:val="000000"/>
                <w:sz w:val="20"/>
              </w:rPr>
              <w:t>
 </w:t>
            </w:r>
          </w:p>
          <w:bookmarkEnd w:id="15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3"/>
          <w:p>
            <w:pPr>
              <w:spacing w:after="20"/>
              <w:ind w:left="20"/>
              <w:jc w:val="both"/>
            </w:pPr>
            <w:r>
              <w:rPr>
                <w:rFonts w:ascii="Times New Roman"/>
                <w:b w:val="false"/>
                <w:i w:val="false"/>
                <w:color w:val="000000"/>
                <w:sz w:val="20"/>
              </w:rPr>
              <w:t>
 </w:t>
            </w:r>
          </w:p>
          <w:bookmarkEnd w:id="15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4"/>
          <w:p>
            <w:pPr>
              <w:spacing w:after="20"/>
              <w:ind w:left="20"/>
              <w:jc w:val="both"/>
            </w:pPr>
            <w:r>
              <w:rPr>
                <w:rFonts w:ascii="Times New Roman"/>
                <w:b w:val="false"/>
                <w:i w:val="false"/>
                <w:color w:val="000000"/>
                <w:sz w:val="20"/>
              </w:rPr>
              <w:t>
 </w:t>
            </w:r>
          </w:p>
          <w:bookmarkEnd w:id="15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16 243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5"/>
          <w:p>
            <w:pPr>
              <w:spacing w:after="20"/>
              <w:ind w:left="20"/>
              <w:jc w:val="both"/>
            </w:pPr>
            <w:r>
              <w:rPr>
                <w:rFonts w:ascii="Times New Roman"/>
                <w:b w:val="false"/>
                <w:i w:val="false"/>
                <w:color w:val="000000"/>
                <w:sz w:val="20"/>
              </w:rPr>
              <w:t>
 </w:t>
            </w:r>
          </w:p>
          <w:bookmarkEnd w:id="15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6"/>
          <w:p>
            <w:pPr>
              <w:spacing w:after="20"/>
              <w:ind w:left="20"/>
              <w:jc w:val="both"/>
            </w:pPr>
            <w:r>
              <w:rPr>
                <w:rFonts w:ascii="Times New Roman"/>
                <w:b w:val="false"/>
                <w:i w:val="false"/>
                <w:color w:val="000000"/>
                <w:sz w:val="20"/>
              </w:rPr>
              <w:t>
10</w:t>
            </w:r>
          </w:p>
          <w:bookmarkEnd w:id="15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190 647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7"/>
          <w:p>
            <w:pPr>
              <w:spacing w:after="20"/>
              <w:ind w:left="20"/>
              <w:jc w:val="both"/>
            </w:pPr>
            <w:r>
              <w:rPr>
                <w:rFonts w:ascii="Times New Roman"/>
                <w:b w:val="false"/>
                <w:i w:val="false"/>
                <w:color w:val="000000"/>
                <w:sz w:val="20"/>
              </w:rPr>
              <w:t>
 </w:t>
            </w:r>
          </w:p>
          <w:bookmarkEnd w:id="15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8"/>
          <w:p>
            <w:pPr>
              <w:spacing w:after="20"/>
              <w:ind w:left="20"/>
              <w:jc w:val="both"/>
            </w:pPr>
            <w:r>
              <w:rPr>
                <w:rFonts w:ascii="Times New Roman"/>
                <w:b w:val="false"/>
                <w:i w:val="false"/>
                <w:color w:val="000000"/>
                <w:sz w:val="20"/>
              </w:rPr>
              <w:t>
 </w:t>
            </w:r>
          </w:p>
          <w:bookmarkEnd w:id="15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9"/>
          <w:p>
            <w:pPr>
              <w:spacing w:after="20"/>
              <w:ind w:left="20"/>
              <w:jc w:val="both"/>
            </w:pPr>
            <w:r>
              <w:rPr>
                <w:rFonts w:ascii="Times New Roman"/>
                <w:b w:val="false"/>
                <w:i w:val="false"/>
                <w:color w:val="000000"/>
                <w:sz w:val="20"/>
              </w:rPr>
              <w:t>
 </w:t>
            </w:r>
          </w:p>
          <w:bookmarkEnd w:id="15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0"/>
          <w:p>
            <w:pPr>
              <w:spacing w:after="20"/>
              <w:ind w:left="20"/>
              <w:jc w:val="both"/>
            </w:pPr>
            <w:r>
              <w:rPr>
                <w:rFonts w:ascii="Times New Roman"/>
                <w:b w:val="false"/>
                <w:i w:val="false"/>
                <w:color w:val="000000"/>
                <w:sz w:val="20"/>
              </w:rPr>
              <w:t>
 </w:t>
            </w:r>
          </w:p>
          <w:bookmarkEnd w:id="16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1"/>
          <w:p>
            <w:pPr>
              <w:spacing w:after="20"/>
              <w:ind w:left="20"/>
              <w:jc w:val="both"/>
            </w:pPr>
            <w:r>
              <w:rPr>
                <w:rFonts w:ascii="Times New Roman"/>
                <w:b w:val="false"/>
                <w:i w:val="false"/>
                <w:color w:val="000000"/>
                <w:sz w:val="20"/>
              </w:rPr>
              <w:t>
 </w:t>
            </w:r>
          </w:p>
          <w:bookmarkEnd w:id="16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2"/>
          <w:p>
            <w:pPr>
              <w:spacing w:after="20"/>
              <w:ind w:left="20"/>
              <w:jc w:val="both"/>
            </w:pPr>
            <w:r>
              <w:rPr>
                <w:rFonts w:ascii="Times New Roman"/>
                <w:b w:val="false"/>
                <w:i w:val="false"/>
                <w:color w:val="000000"/>
                <w:sz w:val="20"/>
              </w:rPr>
              <w:t>
 </w:t>
            </w:r>
          </w:p>
          <w:bookmarkEnd w:id="16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3"/>
          <w:p>
            <w:pPr>
              <w:spacing w:after="20"/>
              <w:ind w:left="20"/>
              <w:jc w:val="both"/>
            </w:pPr>
            <w:r>
              <w:rPr>
                <w:rFonts w:ascii="Times New Roman"/>
                <w:b w:val="false"/>
                <w:i w:val="false"/>
                <w:color w:val="000000"/>
                <w:sz w:val="20"/>
              </w:rPr>
              <w:t>
 </w:t>
            </w:r>
          </w:p>
          <w:bookmarkEnd w:id="16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4"/>
          <w:p>
            <w:pPr>
              <w:spacing w:after="20"/>
              <w:ind w:left="20"/>
              <w:jc w:val="both"/>
            </w:pPr>
            <w:r>
              <w:rPr>
                <w:rFonts w:ascii="Times New Roman"/>
                <w:b w:val="false"/>
                <w:i w:val="false"/>
                <w:color w:val="000000"/>
                <w:sz w:val="20"/>
              </w:rPr>
              <w:t>
 </w:t>
            </w:r>
          </w:p>
          <w:bookmarkEnd w:id="16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5"/>
          <w:p>
            <w:pPr>
              <w:spacing w:after="20"/>
              <w:ind w:left="20"/>
              <w:jc w:val="both"/>
            </w:pPr>
            <w:r>
              <w:rPr>
                <w:rFonts w:ascii="Times New Roman"/>
                <w:b w:val="false"/>
                <w:i w:val="false"/>
                <w:color w:val="000000"/>
                <w:sz w:val="20"/>
              </w:rPr>
              <w:t>
 </w:t>
            </w:r>
          </w:p>
          <w:bookmarkEnd w:id="16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6"/>
          <w:p>
            <w:pPr>
              <w:spacing w:after="20"/>
              <w:ind w:left="20"/>
              <w:jc w:val="both"/>
            </w:pPr>
            <w:r>
              <w:rPr>
                <w:rFonts w:ascii="Times New Roman"/>
                <w:b w:val="false"/>
                <w:i w:val="false"/>
                <w:color w:val="000000"/>
                <w:sz w:val="20"/>
              </w:rPr>
              <w:t>
 </w:t>
            </w:r>
          </w:p>
          <w:bookmarkEnd w:id="16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7"/>
          <w:p>
            <w:pPr>
              <w:spacing w:after="20"/>
              <w:ind w:left="20"/>
              <w:jc w:val="both"/>
            </w:pPr>
            <w:r>
              <w:rPr>
                <w:rFonts w:ascii="Times New Roman"/>
                <w:b w:val="false"/>
                <w:i w:val="false"/>
                <w:color w:val="000000"/>
                <w:sz w:val="20"/>
              </w:rPr>
              <w:t>
 </w:t>
            </w:r>
          </w:p>
          <w:bookmarkEnd w:id="16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68"/>
          <w:p>
            <w:pPr>
              <w:spacing w:after="20"/>
              <w:ind w:left="20"/>
              <w:jc w:val="both"/>
            </w:pPr>
            <w:r>
              <w:rPr>
                <w:rFonts w:ascii="Times New Roman"/>
                <w:b w:val="false"/>
                <w:i w:val="false"/>
                <w:color w:val="000000"/>
                <w:sz w:val="20"/>
              </w:rPr>
              <w:t>
 </w:t>
            </w:r>
          </w:p>
          <w:bookmarkEnd w:id="16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69"/>
          <w:p>
            <w:pPr>
              <w:spacing w:after="20"/>
              <w:ind w:left="20"/>
              <w:jc w:val="both"/>
            </w:pPr>
            <w:r>
              <w:rPr>
                <w:rFonts w:ascii="Times New Roman"/>
                <w:b w:val="false"/>
                <w:i w:val="false"/>
                <w:color w:val="000000"/>
                <w:sz w:val="20"/>
              </w:rPr>
              <w:t>
 </w:t>
            </w:r>
          </w:p>
          <w:bookmarkEnd w:id="16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0"/>
          <w:p>
            <w:pPr>
              <w:spacing w:after="20"/>
              <w:ind w:left="20"/>
              <w:jc w:val="both"/>
            </w:pPr>
            <w:r>
              <w:rPr>
                <w:rFonts w:ascii="Times New Roman"/>
                <w:b w:val="false"/>
                <w:i w:val="false"/>
                <w:color w:val="000000"/>
                <w:sz w:val="20"/>
              </w:rPr>
              <w:t>
 </w:t>
            </w:r>
          </w:p>
          <w:bookmarkEnd w:id="17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1"/>
          <w:p>
            <w:pPr>
              <w:spacing w:after="20"/>
              <w:ind w:left="20"/>
              <w:jc w:val="both"/>
            </w:pPr>
            <w:r>
              <w:rPr>
                <w:rFonts w:ascii="Times New Roman"/>
                <w:b w:val="false"/>
                <w:i w:val="false"/>
                <w:color w:val="000000"/>
                <w:sz w:val="20"/>
              </w:rPr>
              <w:t>
 </w:t>
            </w:r>
          </w:p>
          <w:bookmarkEnd w:id="17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2"/>
          <w:p>
            <w:pPr>
              <w:spacing w:after="20"/>
              <w:ind w:left="20"/>
              <w:jc w:val="both"/>
            </w:pPr>
            <w:r>
              <w:rPr>
                <w:rFonts w:ascii="Times New Roman"/>
                <w:b w:val="false"/>
                <w:i w:val="false"/>
                <w:color w:val="000000"/>
                <w:sz w:val="20"/>
              </w:rPr>
              <w:t>
 </w:t>
            </w:r>
          </w:p>
          <w:bookmarkEnd w:id="17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28 553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3"/>
          <w:p>
            <w:pPr>
              <w:spacing w:after="20"/>
              <w:ind w:left="20"/>
              <w:jc w:val="both"/>
            </w:pPr>
            <w:r>
              <w:rPr>
                <w:rFonts w:ascii="Times New Roman"/>
                <w:b w:val="false"/>
                <w:i w:val="false"/>
                <w:color w:val="000000"/>
                <w:sz w:val="20"/>
              </w:rPr>
              <w:t>
 </w:t>
            </w:r>
          </w:p>
          <w:bookmarkEnd w:id="17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14 036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4"/>
          <w:p>
            <w:pPr>
              <w:spacing w:after="20"/>
              <w:ind w:left="20"/>
              <w:jc w:val="both"/>
            </w:pPr>
            <w:r>
              <w:rPr>
                <w:rFonts w:ascii="Times New Roman"/>
                <w:b w:val="false"/>
                <w:i w:val="false"/>
                <w:color w:val="000000"/>
                <w:sz w:val="20"/>
              </w:rPr>
              <w:t>
 </w:t>
            </w:r>
          </w:p>
          <w:bookmarkEnd w:id="17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5"/>
          <w:p>
            <w:pPr>
              <w:spacing w:after="20"/>
              <w:ind w:left="20"/>
              <w:jc w:val="both"/>
            </w:pPr>
            <w:r>
              <w:rPr>
                <w:rFonts w:ascii="Times New Roman"/>
                <w:b w:val="false"/>
                <w:i w:val="false"/>
                <w:color w:val="000000"/>
                <w:sz w:val="20"/>
              </w:rPr>
              <w:t>
 </w:t>
            </w:r>
          </w:p>
          <w:bookmarkEnd w:id="17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6"/>
          <w:p>
            <w:pPr>
              <w:spacing w:after="20"/>
              <w:ind w:left="20"/>
              <w:jc w:val="both"/>
            </w:pPr>
            <w:r>
              <w:rPr>
                <w:rFonts w:ascii="Times New Roman"/>
                <w:b w:val="false"/>
                <w:i w:val="false"/>
                <w:color w:val="000000"/>
                <w:sz w:val="20"/>
              </w:rPr>
              <w:t>
 </w:t>
            </w:r>
          </w:p>
          <w:bookmarkEnd w:id="17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7"/>
          <w:p>
            <w:pPr>
              <w:spacing w:after="20"/>
              <w:ind w:left="20"/>
              <w:jc w:val="both"/>
            </w:pPr>
            <w:r>
              <w:rPr>
                <w:rFonts w:ascii="Times New Roman"/>
                <w:b w:val="false"/>
                <w:i w:val="false"/>
                <w:color w:val="000000"/>
                <w:sz w:val="20"/>
              </w:rPr>
              <w:t>
 </w:t>
            </w:r>
          </w:p>
          <w:bookmarkEnd w:id="17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78"/>
          <w:p>
            <w:pPr>
              <w:spacing w:after="20"/>
              <w:ind w:left="20"/>
              <w:jc w:val="both"/>
            </w:pPr>
            <w:r>
              <w:rPr>
                <w:rFonts w:ascii="Times New Roman"/>
                <w:b w:val="false"/>
                <w:i w:val="false"/>
                <w:color w:val="000000"/>
                <w:sz w:val="20"/>
              </w:rPr>
              <w:t>
 </w:t>
            </w:r>
          </w:p>
          <w:bookmarkEnd w:id="17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79"/>
          <w:p>
            <w:pPr>
              <w:spacing w:after="20"/>
              <w:ind w:left="20"/>
              <w:jc w:val="both"/>
            </w:pPr>
            <w:r>
              <w:rPr>
                <w:rFonts w:ascii="Times New Roman"/>
                <w:b w:val="false"/>
                <w:i w:val="false"/>
                <w:color w:val="000000"/>
                <w:sz w:val="20"/>
              </w:rPr>
              <w:t>
11</w:t>
            </w:r>
          </w:p>
          <w:bookmarkEnd w:id="17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0"/>
          <w:p>
            <w:pPr>
              <w:spacing w:after="20"/>
              <w:ind w:left="20"/>
              <w:jc w:val="both"/>
            </w:pPr>
            <w:r>
              <w:rPr>
                <w:rFonts w:ascii="Times New Roman"/>
                <w:b w:val="false"/>
                <w:i w:val="false"/>
                <w:color w:val="000000"/>
                <w:sz w:val="20"/>
              </w:rPr>
              <w:t>
 </w:t>
            </w:r>
          </w:p>
          <w:bookmarkEnd w:id="18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1"/>
          <w:p>
            <w:pPr>
              <w:spacing w:after="20"/>
              <w:ind w:left="20"/>
              <w:jc w:val="both"/>
            </w:pPr>
            <w:r>
              <w:rPr>
                <w:rFonts w:ascii="Times New Roman"/>
                <w:b w:val="false"/>
                <w:i w:val="false"/>
                <w:color w:val="000000"/>
                <w:sz w:val="20"/>
              </w:rPr>
              <w:t>
 </w:t>
            </w:r>
          </w:p>
          <w:bookmarkEnd w:id="18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13 481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2"/>
          <w:p>
            <w:pPr>
              <w:spacing w:after="20"/>
              <w:ind w:left="20"/>
              <w:jc w:val="both"/>
            </w:pPr>
            <w:r>
              <w:rPr>
                <w:rFonts w:ascii="Times New Roman"/>
                <w:b w:val="false"/>
                <w:i w:val="false"/>
                <w:color w:val="000000"/>
                <w:sz w:val="20"/>
              </w:rPr>
              <w:t>
 </w:t>
            </w:r>
          </w:p>
          <w:bookmarkEnd w:id="18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3"/>
          <w:p>
            <w:pPr>
              <w:spacing w:after="20"/>
              <w:ind w:left="20"/>
              <w:jc w:val="both"/>
            </w:pPr>
            <w:r>
              <w:rPr>
                <w:rFonts w:ascii="Times New Roman"/>
                <w:b w:val="false"/>
                <w:i w:val="false"/>
                <w:color w:val="000000"/>
                <w:sz w:val="20"/>
              </w:rPr>
              <w:t>
 </w:t>
            </w:r>
          </w:p>
          <w:bookmarkEnd w:id="18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4"/>
          <w:p>
            <w:pPr>
              <w:spacing w:after="20"/>
              <w:ind w:left="20"/>
              <w:jc w:val="both"/>
            </w:pPr>
            <w:r>
              <w:rPr>
                <w:rFonts w:ascii="Times New Roman"/>
                <w:b w:val="false"/>
                <w:i w:val="false"/>
                <w:color w:val="000000"/>
                <w:sz w:val="20"/>
              </w:rPr>
              <w:t>
 </w:t>
            </w:r>
          </w:p>
          <w:bookmarkEnd w:id="18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5"/>
          <w:p>
            <w:pPr>
              <w:spacing w:after="20"/>
              <w:ind w:left="20"/>
              <w:jc w:val="both"/>
            </w:pPr>
            <w:r>
              <w:rPr>
                <w:rFonts w:ascii="Times New Roman"/>
                <w:b w:val="false"/>
                <w:i w:val="false"/>
                <w:color w:val="000000"/>
                <w:sz w:val="20"/>
              </w:rPr>
              <w:t>
 </w:t>
            </w:r>
          </w:p>
          <w:bookmarkEnd w:id="18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11 127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6"/>
          <w:p>
            <w:pPr>
              <w:spacing w:after="20"/>
              <w:ind w:left="20"/>
              <w:jc w:val="both"/>
            </w:pPr>
            <w:r>
              <w:rPr>
                <w:rFonts w:ascii="Times New Roman"/>
                <w:b w:val="false"/>
                <w:i w:val="false"/>
                <w:color w:val="000000"/>
                <w:sz w:val="20"/>
              </w:rPr>
              <w:t>
 </w:t>
            </w:r>
          </w:p>
          <w:bookmarkEnd w:id="18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87"/>
          <w:p>
            <w:pPr>
              <w:spacing w:after="20"/>
              <w:ind w:left="20"/>
              <w:jc w:val="both"/>
            </w:pPr>
            <w:r>
              <w:rPr>
                <w:rFonts w:ascii="Times New Roman"/>
                <w:b w:val="false"/>
                <w:i w:val="false"/>
                <w:color w:val="000000"/>
                <w:sz w:val="20"/>
              </w:rPr>
              <w:t>
12</w:t>
            </w:r>
          </w:p>
          <w:bookmarkEnd w:id="18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261 458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8"/>
          <w:p>
            <w:pPr>
              <w:spacing w:after="20"/>
              <w:ind w:left="20"/>
              <w:jc w:val="both"/>
            </w:pPr>
            <w:r>
              <w:rPr>
                <w:rFonts w:ascii="Times New Roman"/>
                <w:b w:val="false"/>
                <w:i w:val="false"/>
                <w:color w:val="000000"/>
                <w:sz w:val="20"/>
              </w:rPr>
              <w:t>
 </w:t>
            </w:r>
          </w:p>
          <w:bookmarkEnd w:id="18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89"/>
          <w:p>
            <w:pPr>
              <w:spacing w:after="20"/>
              <w:ind w:left="20"/>
              <w:jc w:val="both"/>
            </w:pPr>
            <w:r>
              <w:rPr>
                <w:rFonts w:ascii="Times New Roman"/>
                <w:b w:val="false"/>
                <w:i w:val="false"/>
                <w:color w:val="000000"/>
                <w:sz w:val="20"/>
              </w:rPr>
              <w:t>
 </w:t>
            </w:r>
          </w:p>
          <w:bookmarkEnd w:id="18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253 173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0"/>
          <w:p>
            <w:pPr>
              <w:spacing w:after="20"/>
              <w:ind w:left="20"/>
              <w:jc w:val="both"/>
            </w:pPr>
            <w:r>
              <w:rPr>
                <w:rFonts w:ascii="Times New Roman"/>
                <w:b w:val="false"/>
                <w:i w:val="false"/>
                <w:color w:val="000000"/>
                <w:sz w:val="20"/>
              </w:rPr>
              <w:t>
 </w:t>
            </w:r>
          </w:p>
          <w:bookmarkEnd w:id="19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1"/>
          <w:p>
            <w:pPr>
              <w:spacing w:after="20"/>
              <w:ind w:left="20"/>
              <w:jc w:val="both"/>
            </w:pPr>
            <w:r>
              <w:rPr>
                <w:rFonts w:ascii="Times New Roman"/>
                <w:b w:val="false"/>
                <w:i w:val="false"/>
                <w:color w:val="000000"/>
                <w:sz w:val="20"/>
              </w:rPr>
              <w:t>
 </w:t>
            </w:r>
          </w:p>
          <w:bookmarkEnd w:id="19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251 189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2"/>
          <w:p>
            <w:pPr>
              <w:spacing w:after="20"/>
              <w:ind w:left="20"/>
              <w:jc w:val="both"/>
            </w:pPr>
            <w:r>
              <w:rPr>
                <w:rFonts w:ascii="Times New Roman"/>
                <w:b w:val="false"/>
                <w:i w:val="false"/>
                <w:color w:val="000000"/>
                <w:sz w:val="20"/>
              </w:rPr>
              <w:t>
 </w:t>
            </w:r>
          </w:p>
          <w:bookmarkEnd w:id="19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3"/>
          <w:p>
            <w:pPr>
              <w:spacing w:after="20"/>
              <w:ind w:left="20"/>
              <w:jc w:val="both"/>
            </w:pPr>
            <w:r>
              <w:rPr>
                <w:rFonts w:ascii="Times New Roman"/>
                <w:b w:val="false"/>
                <w:i w:val="false"/>
                <w:color w:val="000000"/>
                <w:sz w:val="20"/>
              </w:rPr>
              <w:t>
 </w:t>
            </w:r>
          </w:p>
          <w:bookmarkEnd w:id="19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4"/>
          <w:p>
            <w:pPr>
              <w:spacing w:after="20"/>
              <w:ind w:left="20"/>
              <w:jc w:val="both"/>
            </w:pPr>
            <w:r>
              <w:rPr>
                <w:rFonts w:ascii="Times New Roman"/>
                <w:b w:val="false"/>
                <w:i w:val="false"/>
                <w:color w:val="000000"/>
                <w:sz w:val="20"/>
              </w:rPr>
              <w:t>
 </w:t>
            </w:r>
          </w:p>
          <w:bookmarkEnd w:id="19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5"/>
          <w:p>
            <w:pPr>
              <w:spacing w:after="20"/>
              <w:ind w:left="20"/>
              <w:jc w:val="both"/>
            </w:pPr>
            <w:r>
              <w:rPr>
                <w:rFonts w:ascii="Times New Roman"/>
                <w:b w:val="false"/>
                <w:i w:val="false"/>
                <w:color w:val="000000"/>
                <w:sz w:val="20"/>
              </w:rPr>
              <w:t>
 </w:t>
            </w:r>
          </w:p>
          <w:bookmarkEnd w:id="19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6"/>
          <w:p>
            <w:pPr>
              <w:spacing w:after="20"/>
              <w:ind w:left="20"/>
              <w:jc w:val="both"/>
            </w:pPr>
            <w:r>
              <w:rPr>
                <w:rFonts w:ascii="Times New Roman"/>
                <w:b w:val="false"/>
                <w:i w:val="false"/>
                <w:color w:val="000000"/>
                <w:sz w:val="20"/>
              </w:rPr>
              <w:t>
13</w:t>
            </w:r>
          </w:p>
          <w:bookmarkEnd w:id="19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285 879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7"/>
          <w:p>
            <w:pPr>
              <w:spacing w:after="20"/>
              <w:ind w:left="20"/>
              <w:jc w:val="both"/>
            </w:pPr>
            <w:r>
              <w:rPr>
                <w:rFonts w:ascii="Times New Roman"/>
                <w:b w:val="false"/>
                <w:i w:val="false"/>
                <w:color w:val="000000"/>
                <w:sz w:val="20"/>
              </w:rPr>
              <w:t>
 </w:t>
            </w:r>
          </w:p>
          <w:bookmarkEnd w:id="19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98"/>
          <w:p>
            <w:pPr>
              <w:spacing w:after="20"/>
              <w:ind w:left="20"/>
              <w:jc w:val="both"/>
            </w:pPr>
            <w:r>
              <w:rPr>
                <w:rFonts w:ascii="Times New Roman"/>
                <w:b w:val="false"/>
                <w:i w:val="false"/>
                <w:color w:val="000000"/>
                <w:sz w:val="20"/>
              </w:rPr>
              <w:t>
 </w:t>
            </w:r>
          </w:p>
          <w:bookmarkEnd w:id="19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99"/>
          <w:p>
            <w:pPr>
              <w:spacing w:after="20"/>
              <w:ind w:left="20"/>
              <w:jc w:val="both"/>
            </w:pPr>
            <w:r>
              <w:rPr>
                <w:rFonts w:ascii="Times New Roman"/>
                <w:b w:val="false"/>
                <w:i w:val="false"/>
                <w:color w:val="000000"/>
                <w:sz w:val="20"/>
              </w:rPr>
              <w:t>
 </w:t>
            </w:r>
          </w:p>
          <w:bookmarkEnd w:id="19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0"/>
          <w:p>
            <w:pPr>
              <w:spacing w:after="20"/>
              <w:ind w:left="20"/>
              <w:jc w:val="both"/>
            </w:pPr>
            <w:r>
              <w:rPr>
                <w:rFonts w:ascii="Times New Roman"/>
                <w:b w:val="false"/>
                <w:i w:val="false"/>
                <w:color w:val="000000"/>
                <w:sz w:val="20"/>
              </w:rPr>
              <w:t>
 </w:t>
            </w:r>
          </w:p>
          <w:bookmarkEnd w:id="20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1"/>
          <w:p>
            <w:pPr>
              <w:spacing w:after="20"/>
              <w:ind w:left="20"/>
              <w:jc w:val="both"/>
            </w:pPr>
            <w:r>
              <w:rPr>
                <w:rFonts w:ascii="Times New Roman"/>
                <w:b w:val="false"/>
                <w:i w:val="false"/>
                <w:color w:val="000000"/>
                <w:sz w:val="20"/>
              </w:rPr>
              <w:t>
 </w:t>
            </w:r>
          </w:p>
          <w:bookmarkEnd w:id="20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2"/>
          <w:p>
            <w:pPr>
              <w:spacing w:after="20"/>
              <w:ind w:left="20"/>
              <w:jc w:val="both"/>
            </w:pPr>
            <w:r>
              <w:rPr>
                <w:rFonts w:ascii="Times New Roman"/>
                <w:b w:val="false"/>
                <w:i w:val="false"/>
                <w:color w:val="000000"/>
                <w:sz w:val="20"/>
              </w:rPr>
              <w:t>
 </w:t>
            </w:r>
          </w:p>
          <w:bookmarkEnd w:id="20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272 642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03"/>
          <w:p>
            <w:pPr>
              <w:spacing w:after="20"/>
              <w:ind w:left="20"/>
              <w:jc w:val="both"/>
            </w:pPr>
            <w:r>
              <w:rPr>
                <w:rFonts w:ascii="Times New Roman"/>
                <w:b w:val="false"/>
                <w:i w:val="false"/>
                <w:color w:val="000000"/>
                <w:sz w:val="20"/>
              </w:rPr>
              <w:t>
 </w:t>
            </w:r>
          </w:p>
          <w:bookmarkEnd w:id="20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04"/>
          <w:p>
            <w:pPr>
              <w:spacing w:after="20"/>
              <w:ind w:left="20"/>
              <w:jc w:val="both"/>
            </w:pPr>
            <w:r>
              <w:rPr>
                <w:rFonts w:ascii="Times New Roman"/>
                <w:b w:val="false"/>
                <w:i w:val="false"/>
                <w:color w:val="000000"/>
                <w:sz w:val="20"/>
              </w:rPr>
              <w:t>
 </w:t>
            </w:r>
          </w:p>
          <w:bookmarkEnd w:id="20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245 886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5"/>
          <w:p>
            <w:pPr>
              <w:spacing w:after="20"/>
              <w:ind w:left="20"/>
              <w:jc w:val="both"/>
            </w:pPr>
            <w:r>
              <w:rPr>
                <w:rFonts w:ascii="Times New Roman"/>
                <w:b w:val="false"/>
                <w:i w:val="false"/>
                <w:color w:val="000000"/>
                <w:sz w:val="20"/>
              </w:rPr>
              <w:t>
 </w:t>
            </w:r>
          </w:p>
          <w:bookmarkEnd w:id="20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6"/>
          <w:p>
            <w:pPr>
              <w:spacing w:after="20"/>
              <w:ind w:left="20"/>
              <w:jc w:val="both"/>
            </w:pPr>
            <w:r>
              <w:rPr>
                <w:rFonts w:ascii="Times New Roman"/>
                <w:b w:val="false"/>
                <w:i w:val="false"/>
                <w:color w:val="000000"/>
                <w:sz w:val="20"/>
              </w:rPr>
              <w:t>
 </w:t>
            </w:r>
          </w:p>
          <w:bookmarkEnd w:id="20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7"/>
          <w:p>
            <w:pPr>
              <w:spacing w:after="20"/>
              <w:ind w:left="20"/>
              <w:jc w:val="both"/>
            </w:pPr>
            <w:r>
              <w:rPr>
                <w:rFonts w:ascii="Times New Roman"/>
                <w:b w:val="false"/>
                <w:i w:val="false"/>
                <w:color w:val="000000"/>
                <w:sz w:val="20"/>
              </w:rPr>
              <w:t>
 </w:t>
            </w:r>
          </w:p>
          <w:bookmarkEnd w:id="20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08"/>
          <w:p>
            <w:pPr>
              <w:spacing w:after="20"/>
              <w:ind w:left="20"/>
              <w:jc w:val="both"/>
            </w:pPr>
            <w:r>
              <w:rPr>
                <w:rFonts w:ascii="Times New Roman"/>
                <w:b w:val="false"/>
                <w:i w:val="false"/>
                <w:color w:val="000000"/>
                <w:sz w:val="20"/>
              </w:rPr>
              <w:t>
 </w:t>
            </w:r>
          </w:p>
          <w:bookmarkEnd w:id="20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9"/>
          <w:p>
            <w:pPr>
              <w:spacing w:after="20"/>
              <w:ind w:left="20"/>
              <w:jc w:val="both"/>
            </w:pPr>
            <w:r>
              <w:rPr>
                <w:rFonts w:ascii="Times New Roman"/>
                <w:b w:val="false"/>
                <w:i w:val="false"/>
                <w:color w:val="000000"/>
                <w:sz w:val="20"/>
              </w:rPr>
              <w:t>
14</w:t>
            </w:r>
          </w:p>
          <w:bookmarkEnd w:id="20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10"/>
          <w:p>
            <w:pPr>
              <w:spacing w:after="20"/>
              <w:ind w:left="20"/>
              <w:jc w:val="both"/>
            </w:pPr>
            <w:r>
              <w:rPr>
                <w:rFonts w:ascii="Times New Roman"/>
                <w:b w:val="false"/>
                <w:i w:val="false"/>
                <w:color w:val="000000"/>
                <w:sz w:val="20"/>
              </w:rPr>
              <w:t>
 </w:t>
            </w:r>
          </w:p>
          <w:bookmarkEnd w:id="21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1"/>
          <w:p>
            <w:pPr>
              <w:spacing w:after="20"/>
              <w:ind w:left="20"/>
              <w:jc w:val="both"/>
            </w:pPr>
            <w:r>
              <w:rPr>
                <w:rFonts w:ascii="Times New Roman"/>
                <w:b w:val="false"/>
                <w:i w:val="false"/>
                <w:color w:val="000000"/>
                <w:sz w:val="20"/>
              </w:rPr>
              <w:t>
 </w:t>
            </w:r>
          </w:p>
          <w:bookmarkEnd w:id="21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2"/>
          <w:p>
            <w:pPr>
              <w:spacing w:after="20"/>
              <w:ind w:left="20"/>
              <w:jc w:val="both"/>
            </w:pPr>
            <w:r>
              <w:rPr>
                <w:rFonts w:ascii="Times New Roman"/>
                <w:b w:val="false"/>
                <w:i w:val="false"/>
                <w:color w:val="000000"/>
                <w:sz w:val="20"/>
              </w:rPr>
              <w:t>
 </w:t>
            </w:r>
          </w:p>
          <w:bookmarkEnd w:id="21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3"/>
          <w:p>
            <w:pPr>
              <w:spacing w:after="20"/>
              <w:ind w:left="20"/>
              <w:jc w:val="both"/>
            </w:pPr>
            <w:r>
              <w:rPr>
                <w:rFonts w:ascii="Times New Roman"/>
                <w:b w:val="false"/>
                <w:i w:val="false"/>
                <w:color w:val="000000"/>
                <w:sz w:val="20"/>
              </w:rPr>
              <w:t>
15</w:t>
            </w:r>
          </w:p>
          <w:bookmarkEnd w:id="21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62 502 422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4"/>
          <w:p>
            <w:pPr>
              <w:spacing w:after="20"/>
              <w:ind w:left="20"/>
              <w:jc w:val="both"/>
            </w:pPr>
            <w:r>
              <w:rPr>
                <w:rFonts w:ascii="Times New Roman"/>
                <w:b w:val="false"/>
                <w:i w:val="false"/>
                <w:color w:val="000000"/>
                <w:sz w:val="20"/>
              </w:rPr>
              <w:t>
 </w:t>
            </w:r>
          </w:p>
          <w:bookmarkEnd w:id="21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62 502 422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5"/>
          <w:p>
            <w:pPr>
              <w:spacing w:after="20"/>
              <w:ind w:left="20"/>
              <w:jc w:val="both"/>
            </w:pPr>
            <w:r>
              <w:rPr>
                <w:rFonts w:ascii="Times New Roman"/>
                <w:b w:val="false"/>
                <w:i w:val="false"/>
                <w:color w:val="000000"/>
                <w:sz w:val="20"/>
              </w:rPr>
              <w:t>
 </w:t>
            </w:r>
          </w:p>
          <w:bookmarkEnd w:id="21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62 502 422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6"/>
          <w:p>
            <w:pPr>
              <w:spacing w:after="20"/>
              <w:ind w:left="20"/>
              <w:jc w:val="both"/>
            </w:pPr>
            <w:r>
              <w:rPr>
                <w:rFonts w:ascii="Times New Roman"/>
                <w:b w:val="false"/>
                <w:i w:val="false"/>
                <w:color w:val="000000"/>
                <w:sz w:val="20"/>
              </w:rPr>
              <w:t>
 </w:t>
            </w:r>
          </w:p>
          <w:bookmarkEnd w:id="216"/>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7"/>
          <w:p>
            <w:pPr>
              <w:spacing w:after="20"/>
              <w:ind w:left="20"/>
              <w:jc w:val="both"/>
            </w:pPr>
            <w:r>
              <w:rPr>
                <w:rFonts w:ascii="Times New Roman"/>
                <w:b w:val="false"/>
                <w:i w:val="false"/>
                <w:color w:val="000000"/>
                <w:sz w:val="20"/>
              </w:rPr>
              <w:t>
 </w:t>
            </w:r>
          </w:p>
          <w:bookmarkEnd w:id="217"/>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62 242 506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18"/>
          <w:p>
            <w:pPr>
              <w:spacing w:after="20"/>
              <w:ind w:left="20"/>
              <w:jc w:val="both"/>
            </w:pPr>
            <w:r>
              <w:rPr>
                <w:rFonts w:ascii="Times New Roman"/>
                <w:b w:val="false"/>
                <w:i w:val="false"/>
                <w:color w:val="000000"/>
                <w:sz w:val="20"/>
              </w:rPr>
              <w:t>
 </w:t>
            </w:r>
          </w:p>
          <w:bookmarkEnd w:id="218"/>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244 730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9"/>
          <w:p>
            <w:pPr>
              <w:spacing w:after="20"/>
              <w:ind w:left="20"/>
              <w:jc w:val="both"/>
            </w:pPr>
            <w:r>
              <w:rPr>
                <w:rFonts w:ascii="Times New Roman"/>
                <w:b w:val="false"/>
                <w:i w:val="false"/>
                <w:color w:val="000000"/>
                <w:sz w:val="20"/>
              </w:rPr>
              <w:t>
 </w:t>
            </w:r>
          </w:p>
          <w:bookmarkEnd w:id="219"/>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0"/>
          <w:p>
            <w:pPr>
              <w:spacing w:after="20"/>
              <w:ind w:left="20"/>
              <w:jc w:val="both"/>
            </w:pPr>
            <w:r>
              <w:rPr>
                <w:rFonts w:ascii="Times New Roman"/>
                <w:b w:val="false"/>
                <w:i w:val="false"/>
                <w:color w:val="000000"/>
                <w:sz w:val="20"/>
              </w:rPr>
              <w:t>
 </w:t>
            </w:r>
          </w:p>
          <w:bookmarkEnd w:id="220"/>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54 374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1"/>
          <w:p>
            <w:pPr>
              <w:spacing w:after="20"/>
              <w:ind w:left="20"/>
              <w:jc w:val="both"/>
            </w:pPr>
            <w:r>
              <w:rPr>
                <w:rFonts w:ascii="Times New Roman"/>
                <w:b w:val="false"/>
                <w:i w:val="false"/>
                <w:color w:val="000000"/>
                <w:sz w:val="20"/>
              </w:rPr>
              <w:t>
 </w:t>
            </w:r>
          </w:p>
          <w:bookmarkEnd w:id="221"/>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2"/>
          <w:p>
            <w:pPr>
              <w:spacing w:after="20"/>
              <w:ind w:left="20"/>
              <w:jc w:val="both"/>
            </w:pPr>
            <w:r>
              <w:rPr>
                <w:rFonts w:ascii="Times New Roman"/>
                <w:b w:val="false"/>
                <w:i w:val="false"/>
                <w:color w:val="000000"/>
                <w:sz w:val="20"/>
              </w:rPr>
              <w:t>
10</w:t>
            </w:r>
          </w:p>
          <w:bookmarkEnd w:id="222"/>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23"/>
          <w:p>
            <w:pPr>
              <w:spacing w:after="20"/>
              <w:ind w:left="20"/>
              <w:jc w:val="both"/>
            </w:pPr>
            <w:r>
              <w:rPr>
                <w:rFonts w:ascii="Times New Roman"/>
                <w:b w:val="false"/>
                <w:i w:val="false"/>
                <w:color w:val="000000"/>
                <w:sz w:val="20"/>
              </w:rPr>
              <w:t>
 </w:t>
            </w:r>
          </w:p>
          <w:bookmarkEnd w:id="223"/>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4"/>
          <w:p>
            <w:pPr>
              <w:spacing w:after="20"/>
              <w:ind w:left="20"/>
              <w:jc w:val="both"/>
            </w:pPr>
            <w:r>
              <w:rPr>
                <w:rFonts w:ascii="Times New Roman"/>
                <w:b w:val="false"/>
                <w:i w:val="false"/>
                <w:color w:val="000000"/>
                <w:sz w:val="20"/>
              </w:rPr>
              <w:t>
 </w:t>
            </w:r>
          </w:p>
          <w:bookmarkEnd w:id="224"/>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5"/>
          <w:p>
            <w:pPr>
              <w:spacing w:after="20"/>
              <w:ind w:left="20"/>
              <w:jc w:val="both"/>
            </w:pPr>
            <w:r>
              <w:rPr>
                <w:rFonts w:ascii="Times New Roman"/>
                <w:b w:val="false"/>
                <w:i w:val="false"/>
                <w:color w:val="000000"/>
                <w:sz w:val="20"/>
              </w:rPr>
              <w:t>
 </w:t>
            </w:r>
          </w:p>
          <w:bookmarkEnd w:id="225"/>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737"/>
        <w:gridCol w:w="1119"/>
        <w:gridCol w:w="1737"/>
        <w:gridCol w:w="2676"/>
        <w:gridCol w:w="39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26"/>
          <w:p>
            <w:pPr>
              <w:spacing w:after="20"/>
              <w:ind w:left="20"/>
              <w:jc w:val="both"/>
            </w:pPr>
            <w:r>
              <w:rPr>
                <w:rFonts w:ascii="Times New Roman"/>
                <w:b w:val="false"/>
                <w:i w:val="false"/>
                <w:color w:val="000000"/>
                <w:sz w:val="20"/>
              </w:rPr>
              <w:t>
 </w:t>
            </w:r>
          </w:p>
          <w:bookmarkEnd w:id="2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27"/>
          <w:p>
            <w:pPr>
              <w:spacing w:after="20"/>
              <w:ind w:left="20"/>
              <w:jc w:val="both"/>
            </w:pPr>
            <w:r>
              <w:rPr>
                <w:rFonts w:ascii="Times New Roman"/>
                <w:b w:val="false"/>
                <w:i w:val="false"/>
                <w:color w:val="000000"/>
                <w:sz w:val="20"/>
              </w:rPr>
              <w:t>
5</w:t>
            </w:r>
          </w:p>
          <w:bookmarkEnd w:id="227"/>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28"/>
          <w:p>
            <w:pPr>
              <w:spacing w:after="20"/>
              <w:ind w:left="20"/>
              <w:jc w:val="both"/>
            </w:pPr>
            <w:r>
              <w:rPr>
                <w:rFonts w:ascii="Times New Roman"/>
                <w:b w:val="false"/>
                <w:i w:val="false"/>
                <w:color w:val="000000"/>
                <w:sz w:val="20"/>
              </w:rPr>
              <w:t>
 </w:t>
            </w:r>
          </w:p>
          <w:bookmarkEnd w:id="228"/>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29"/>
          <w:p>
            <w:pPr>
              <w:spacing w:after="20"/>
              <w:ind w:left="20"/>
              <w:jc w:val="both"/>
            </w:pPr>
            <w:r>
              <w:rPr>
                <w:rFonts w:ascii="Times New Roman"/>
                <w:b w:val="false"/>
                <w:i w:val="false"/>
                <w:color w:val="000000"/>
                <w:sz w:val="20"/>
              </w:rPr>
              <w:t>
 </w:t>
            </w:r>
          </w:p>
          <w:bookmarkEnd w:id="229"/>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21 982</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0"/>
          <w:p>
            <w:pPr>
              <w:spacing w:after="20"/>
              <w:ind w:left="20"/>
              <w:jc w:val="both"/>
            </w:pPr>
            <w:r>
              <w:rPr>
                <w:rFonts w:ascii="Times New Roman"/>
                <w:b w:val="false"/>
                <w:i w:val="false"/>
                <w:color w:val="000000"/>
                <w:sz w:val="20"/>
              </w:rPr>
              <w:t>
 </w:t>
            </w:r>
          </w:p>
          <w:bookmarkEnd w:id="230"/>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931"/>
        <w:gridCol w:w="1962"/>
        <w:gridCol w:w="1962"/>
        <w:gridCol w:w="204"/>
        <w:gridCol w:w="3056"/>
        <w:gridCol w:w="274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31"/>
          <w:p>
            <w:pPr>
              <w:spacing w:after="20"/>
              <w:ind w:left="20"/>
              <w:jc w:val="both"/>
            </w:pPr>
            <w:r>
              <w:rPr>
                <w:rFonts w:ascii="Times New Roman"/>
                <w:b w:val="false"/>
                <w:i w:val="false"/>
                <w:color w:val="000000"/>
                <w:sz w:val="20"/>
              </w:rPr>
              <w:t>
 </w:t>
            </w:r>
          </w:p>
          <w:bookmarkEnd w:id="23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2"/>
          <w:p>
            <w:pPr>
              <w:spacing w:after="20"/>
              <w:ind w:left="20"/>
              <w:jc w:val="both"/>
            </w:pPr>
            <w:r>
              <w:rPr>
                <w:rFonts w:ascii="Times New Roman"/>
                <w:b w:val="false"/>
                <w:i w:val="false"/>
                <w:color w:val="000000"/>
                <w:sz w:val="20"/>
              </w:rPr>
              <w:t>
 </w:t>
            </w:r>
          </w:p>
          <w:bookmarkEnd w:id="232"/>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3"/>
          <w:p>
            <w:pPr>
              <w:spacing w:after="20"/>
              <w:ind w:left="20"/>
              <w:jc w:val="both"/>
            </w:pPr>
            <w:r>
              <w:rPr>
                <w:rFonts w:ascii="Times New Roman"/>
                <w:b w:val="false"/>
                <w:i w:val="false"/>
                <w:color w:val="000000"/>
                <w:sz w:val="20"/>
              </w:rPr>
              <w:t>
 </w:t>
            </w:r>
          </w:p>
          <w:bookmarkEnd w:id="233"/>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34"/>
          <w:p>
            <w:pPr>
              <w:spacing w:after="20"/>
              <w:ind w:left="20"/>
              <w:jc w:val="both"/>
            </w:pPr>
            <w:r>
              <w:rPr>
                <w:rFonts w:ascii="Times New Roman"/>
                <w:b w:val="false"/>
                <w:i w:val="false"/>
                <w:color w:val="000000"/>
                <w:sz w:val="20"/>
              </w:rPr>
              <w:t>
13</w:t>
            </w:r>
          </w:p>
          <w:bookmarkEnd w:id="234"/>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35"/>
          <w:p>
            <w:pPr>
              <w:spacing w:after="20"/>
              <w:ind w:left="20"/>
              <w:jc w:val="both"/>
            </w:pPr>
            <w:r>
              <w:rPr>
                <w:rFonts w:ascii="Times New Roman"/>
                <w:b w:val="false"/>
                <w:i w:val="false"/>
                <w:color w:val="000000"/>
                <w:sz w:val="20"/>
              </w:rPr>
              <w:t>
 </w:t>
            </w:r>
          </w:p>
          <w:bookmarkEnd w:id="235"/>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36"/>
          <w:p>
            <w:pPr>
              <w:spacing w:after="20"/>
              <w:ind w:left="20"/>
              <w:jc w:val="both"/>
            </w:pPr>
            <w:r>
              <w:rPr>
                <w:rFonts w:ascii="Times New Roman"/>
                <w:b w:val="false"/>
                <w:i w:val="false"/>
                <w:color w:val="000000"/>
                <w:sz w:val="20"/>
              </w:rPr>
              <w:t>
 </w:t>
            </w:r>
          </w:p>
          <w:bookmarkEnd w:id="236"/>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7"/>
          <w:p>
            <w:pPr>
              <w:spacing w:after="20"/>
              <w:ind w:left="20"/>
              <w:jc w:val="both"/>
            </w:pPr>
            <w:r>
              <w:rPr>
                <w:rFonts w:ascii="Times New Roman"/>
                <w:b w:val="false"/>
                <w:i w:val="false"/>
                <w:color w:val="000000"/>
                <w:sz w:val="20"/>
              </w:rPr>
              <w:t>
 </w:t>
            </w:r>
          </w:p>
          <w:bookmarkEnd w:id="237"/>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2504"/>
        <w:gridCol w:w="1613"/>
        <w:gridCol w:w="354"/>
        <w:gridCol w:w="3409"/>
        <w:gridCol w:w="280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8"/>
          <w:p>
            <w:pPr>
              <w:spacing w:after="20"/>
              <w:ind w:left="20"/>
              <w:jc w:val="both"/>
            </w:pPr>
            <w:r>
              <w:rPr>
                <w:rFonts w:ascii="Times New Roman"/>
                <w:b w:val="false"/>
                <w:i w:val="false"/>
                <w:color w:val="000000"/>
                <w:sz w:val="20"/>
              </w:rPr>
              <w:t>
 </w:t>
            </w:r>
          </w:p>
          <w:bookmarkEnd w:id="23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39"/>
          <w:p>
            <w:pPr>
              <w:spacing w:after="20"/>
              <w:ind w:left="20"/>
              <w:jc w:val="both"/>
            </w:pPr>
            <w:r>
              <w:rPr>
                <w:rFonts w:ascii="Times New Roman"/>
                <w:b w:val="false"/>
                <w:i w:val="false"/>
                <w:color w:val="000000"/>
                <w:sz w:val="20"/>
              </w:rPr>
              <w:t>
6</w:t>
            </w:r>
          </w:p>
          <w:bookmarkEnd w:id="239"/>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0"/>
          <w:p>
            <w:pPr>
              <w:spacing w:after="20"/>
              <w:ind w:left="20"/>
              <w:jc w:val="both"/>
            </w:pPr>
            <w:r>
              <w:rPr>
                <w:rFonts w:ascii="Times New Roman"/>
                <w:b w:val="false"/>
                <w:i w:val="false"/>
                <w:color w:val="000000"/>
                <w:sz w:val="20"/>
              </w:rPr>
              <w:t>
 </w:t>
            </w:r>
          </w:p>
          <w:bookmarkEnd w:id="240"/>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41"/>
          <w:p>
            <w:pPr>
              <w:spacing w:after="20"/>
              <w:ind w:left="20"/>
              <w:jc w:val="both"/>
            </w:pPr>
            <w:r>
              <w:rPr>
                <w:rFonts w:ascii="Times New Roman"/>
                <w:b w:val="false"/>
                <w:i w:val="false"/>
                <w:color w:val="000000"/>
                <w:sz w:val="20"/>
              </w:rPr>
              <w:t>
 </w:t>
            </w:r>
          </w:p>
          <w:bookmarkEnd w:id="241"/>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871"/>
        <w:gridCol w:w="561"/>
        <w:gridCol w:w="871"/>
        <w:gridCol w:w="6952"/>
        <w:gridCol w:w="24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2"/>
          <w:p>
            <w:pPr>
              <w:spacing w:after="20"/>
              <w:ind w:left="20"/>
              <w:jc w:val="both"/>
            </w:pPr>
            <w:r>
              <w:rPr>
                <w:rFonts w:ascii="Times New Roman"/>
                <w:b w:val="false"/>
                <w:i w:val="false"/>
                <w:color w:val="000000"/>
                <w:sz w:val="20"/>
              </w:rPr>
              <w:t>
 </w:t>
            </w:r>
          </w:p>
          <w:bookmarkEnd w:id="24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43"/>
          <w:p>
            <w:pPr>
              <w:spacing w:after="20"/>
              <w:ind w:left="20"/>
              <w:jc w:val="both"/>
            </w:pPr>
            <w:r>
              <w:rPr>
                <w:rFonts w:ascii="Times New Roman"/>
                <w:b w:val="false"/>
                <w:i w:val="false"/>
                <w:color w:val="000000"/>
                <w:sz w:val="20"/>
              </w:rPr>
              <w:t>
 </w:t>
            </w:r>
          </w:p>
          <w:bookmarkEnd w:id="243"/>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-872 347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44"/>
          <w:p>
            <w:pPr>
              <w:spacing w:after="20"/>
              <w:ind w:left="20"/>
              <w:jc w:val="both"/>
            </w:pPr>
            <w:r>
              <w:rPr>
                <w:rFonts w:ascii="Times New Roman"/>
                <w:b w:val="false"/>
                <w:i w:val="false"/>
                <w:color w:val="000000"/>
                <w:sz w:val="20"/>
              </w:rPr>
              <w:t>
 </w:t>
            </w:r>
          </w:p>
          <w:bookmarkEnd w:id="244"/>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872 347</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45"/>
          <w:p>
            <w:pPr>
              <w:spacing w:after="20"/>
              <w:ind w:left="20"/>
              <w:jc w:val="both"/>
            </w:pPr>
            <w:r>
              <w:rPr>
                <w:rFonts w:ascii="Times New Roman"/>
                <w:b w:val="false"/>
                <w:i w:val="false"/>
                <w:color w:val="000000"/>
                <w:sz w:val="20"/>
              </w:rPr>
              <w:t>
7</w:t>
            </w:r>
          </w:p>
          <w:bookmarkEnd w:id="245"/>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176 356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6"/>
          <w:p>
            <w:pPr>
              <w:spacing w:after="20"/>
              <w:ind w:left="20"/>
              <w:jc w:val="both"/>
            </w:pPr>
            <w:r>
              <w:rPr>
                <w:rFonts w:ascii="Times New Roman"/>
                <w:b w:val="false"/>
                <w:i w:val="false"/>
                <w:color w:val="000000"/>
                <w:sz w:val="20"/>
              </w:rPr>
              <w:t>
 </w:t>
            </w:r>
          </w:p>
          <w:bookmarkEnd w:id="246"/>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176 356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47"/>
          <w:p>
            <w:pPr>
              <w:spacing w:after="20"/>
              <w:ind w:left="20"/>
              <w:jc w:val="both"/>
            </w:pPr>
            <w:r>
              <w:rPr>
                <w:rFonts w:ascii="Times New Roman"/>
                <w:b w:val="false"/>
                <w:i w:val="false"/>
                <w:color w:val="000000"/>
                <w:sz w:val="20"/>
              </w:rPr>
              <w:t>
 </w:t>
            </w:r>
          </w:p>
          <w:bookmarkEnd w:id="247"/>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48"/>
          <w:p>
            <w:pPr>
              <w:spacing w:after="20"/>
              <w:ind w:left="20"/>
              <w:jc w:val="both"/>
            </w:pPr>
            <w:r>
              <w:rPr>
                <w:rFonts w:ascii="Times New Roman"/>
                <w:b w:val="false"/>
                <w:i w:val="false"/>
                <w:color w:val="000000"/>
                <w:sz w:val="20"/>
              </w:rPr>
              <w:t>
 </w:t>
            </w:r>
          </w:p>
          <w:bookmarkEnd w:id="248"/>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49"/>
          <w:p>
            <w:pPr>
              <w:spacing w:after="20"/>
              <w:ind w:left="20"/>
              <w:jc w:val="both"/>
            </w:pPr>
            <w:r>
              <w:rPr>
                <w:rFonts w:ascii="Times New Roman"/>
                <w:b w:val="false"/>
                <w:i w:val="false"/>
                <w:color w:val="000000"/>
                <w:sz w:val="20"/>
              </w:rPr>
              <w:t>
 </w:t>
            </w:r>
          </w:p>
          <w:bookmarkEnd w:id="249"/>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76 356</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0"/>
          <w:p>
            <w:pPr>
              <w:spacing w:after="20"/>
              <w:ind w:left="20"/>
              <w:jc w:val="both"/>
            </w:pPr>
            <w:r>
              <w:rPr>
                <w:rFonts w:ascii="Times New Roman"/>
                <w:b w:val="false"/>
                <w:i w:val="false"/>
                <w:color w:val="000000"/>
                <w:sz w:val="20"/>
              </w:rPr>
              <w:t>
8</w:t>
            </w:r>
          </w:p>
          <w:bookmarkEnd w:id="250"/>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51"/>
          <w:p>
            <w:pPr>
              <w:spacing w:after="20"/>
              <w:ind w:left="20"/>
              <w:jc w:val="both"/>
            </w:pPr>
            <w:r>
              <w:rPr>
                <w:rFonts w:ascii="Times New Roman"/>
                <w:b w:val="false"/>
                <w:i w:val="false"/>
                <w:color w:val="000000"/>
                <w:sz w:val="20"/>
              </w:rPr>
              <w:t>
 </w:t>
            </w:r>
          </w:p>
          <w:bookmarkEnd w:id="251"/>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52"/>
          <w:p>
            <w:pPr>
              <w:spacing w:after="20"/>
              <w:ind w:left="20"/>
              <w:jc w:val="both"/>
            </w:pPr>
            <w:r>
              <w:rPr>
                <w:rFonts w:ascii="Times New Roman"/>
                <w:b w:val="false"/>
                <w:i w:val="false"/>
                <w:color w:val="000000"/>
                <w:sz w:val="20"/>
              </w:rPr>
              <w:t>
 </w:t>
            </w:r>
          </w:p>
          <w:bookmarkEnd w:id="252"/>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717 973</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53"/>
          <w:p>
            <w:pPr>
              <w:spacing w:after="20"/>
              <w:ind w:left="20"/>
              <w:jc w:val="both"/>
            </w:pPr>
            <w:r>
              <w:rPr>
                <w:rFonts w:ascii="Times New Roman"/>
                <w:b w:val="false"/>
                <w:i w:val="false"/>
                <w:color w:val="000000"/>
                <w:sz w:val="20"/>
              </w:rPr>
              <w:t>
 </w:t>
            </w:r>
          </w:p>
          <w:bookmarkEnd w:id="253"/>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1"/>
        <w:gridCol w:w="922"/>
        <w:gridCol w:w="1944"/>
        <w:gridCol w:w="1945"/>
        <w:gridCol w:w="202"/>
        <w:gridCol w:w="2631"/>
        <w:gridCol w:w="32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54"/>
          <w:p>
            <w:pPr>
              <w:spacing w:after="20"/>
              <w:ind w:left="20"/>
              <w:jc w:val="both"/>
            </w:pPr>
            <w:r>
              <w:rPr>
                <w:rFonts w:ascii="Times New Roman"/>
                <w:b w:val="false"/>
                <w:i w:val="false"/>
                <w:color w:val="000000"/>
                <w:sz w:val="20"/>
              </w:rPr>
              <w:t>
 </w:t>
            </w:r>
          </w:p>
          <w:bookmarkEnd w:id="25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55"/>
          <w:p>
            <w:pPr>
              <w:spacing w:after="20"/>
              <w:ind w:left="20"/>
              <w:jc w:val="both"/>
            </w:pPr>
            <w:r>
              <w:rPr>
                <w:rFonts w:ascii="Times New Roman"/>
                <w:b w:val="false"/>
                <w:i w:val="false"/>
                <w:color w:val="000000"/>
                <w:sz w:val="20"/>
              </w:rPr>
              <w:t>
16</w:t>
            </w:r>
          </w:p>
          <w:bookmarkEnd w:id="255"/>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21 982</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56"/>
          <w:p>
            <w:pPr>
              <w:spacing w:after="20"/>
              <w:ind w:left="20"/>
              <w:jc w:val="both"/>
            </w:pPr>
            <w:r>
              <w:rPr>
                <w:rFonts w:ascii="Times New Roman"/>
                <w:b w:val="false"/>
                <w:i w:val="false"/>
                <w:color w:val="000000"/>
                <w:sz w:val="20"/>
              </w:rPr>
              <w:t>
 </w:t>
            </w:r>
          </w:p>
          <w:bookmarkEnd w:id="256"/>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21 982</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57"/>
          <w:p>
            <w:pPr>
              <w:spacing w:after="20"/>
              <w:ind w:left="20"/>
              <w:jc w:val="both"/>
            </w:pPr>
            <w:r>
              <w:rPr>
                <w:rFonts w:ascii="Times New Roman"/>
                <w:b w:val="false"/>
                <w:i w:val="false"/>
                <w:color w:val="000000"/>
                <w:sz w:val="20"/>
              </w:rPr>
              <w:t>
 </w:t>
            </w:r>
          </w:p>
          <w:bookmarkEnd w:id="257"/>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21 982</w:t>
            </w:r>
          </w:p>
        </w:tc>
      </w:tr>
      <w:tr>
        <w:trPr>
          <w:trHeight w:val="30" w:hRule="atLeast"/>
        </w:trPr>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8"/>
          <w:p>
            <w:pPr>
              <w:spacing w:after="20"/>
              <w:ind w:left="20"/>
              <w:jc w:val="both"/>
            </w:pPr>
            <w:r>
              <w:rPr>
                <w:rFonts w:ascii="Times New Roman"/>
                <w:b w:val="false"/>
                <w:i w:val="false"/>
                <w:color w:val="000000"/>
                <w:sz w:val="20"/>
              </w:rPr>
              <w:t>
 </w:t>
            </w:r>
          </w:p>
          <w:bookmarkEnd w:id="258"/>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