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873b1" w14:textId="78873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ауданында үгіттік баспа материалдарын орналастыру үшін орындарды белгілеу және кандидаттарға сайлаушылармен кездесуі үшін үй-жайлар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әкімдігінің 2016 жылғы 27 қаңтардағы № 1-187 қаулысы. Алматы облысы Әділет департаментінде 2016 жылы 10 ақпанда № 3696 болып тіркелді. Күші жойылды - Алматы облысы Қарасай ауданы әкімдігінің 2020 жылғы 19 қарашадағы № 345 қаулысымен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Қарасай ауданы әкімдігінің 19.11.2020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сайлау туралы" 1995 жылғы 28 қыркүйектегі Қазақстан Республикасының Конституциялық Заңының 28-бабының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-тармақтарына, "Қазақстан Республикасындағы жергілікті мемлекеттік басқару және өзін-өзі басқару туралы" 2001 жылғы 23 қаңтардағы Қазақстан Республикасының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Қарасай аудандық сайлау комиссиясымен (келісім бойынша) бірлесіп кандидаттар үшін үгіттік баспа материалдарын орналастыру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Кандидаттарының сайлаушыларымен кездесуі үшін шаттық негізде үй– жайлар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"Қарасай ауданының ішкі саясат бөлімі" мемлекеттік мекемесінің басшысы Абдраманова Амина Мадиқызына осы қаулы әділет органдарында мемлекеттік тіркелгеннен кейін ресми және мерзімді баспа басылымдарында, сондай-ақ, Қазақстан Республикасының Үкіметі айқындаған интернет -ресурста және аудан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қаулының орындалуын бақылау аудан әкімінің орынбасары Галия Матанқызы Амановаға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Жұмәділ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ауданы әкімдігінің 2016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қаңтарындағы "Қарасай ауданында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үгіттік баспа материалдарын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орналастыру үшін орындарды белгілеу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кандидаттарға сайлаушылармен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кездесуі үшін үй–жайлар беру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1-187 қаулысына 1–ші қосымша</w:t>
            </w:r>
          </w:p>
        </w:tc>
      </w:tr>
    </w:tbl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Қарасай ауданында үгіттік баспа материалдарын орналастыру үшін </w:t>
      </w:r>
      <w:r>
        <w:rPr>
          <w:rFonts w:ascii="Times New Roman"/>
          <w:b/>
          <w:i w:val="false"/>
          <w:color w:val="000000"/>
        </w:rPr>
        <w:t xml:space="preserve"> орындар</w:t>
      </w:r>
    </w:p>
    <w:bookmarkEnd w:id="1"/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Қаскелең қаласы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Қаскелең қаласы, Абылай хан көшесі, № 216, аудандық еңбек және әлеуметтік бағдарламалар бөлімінің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Қаскелең қаласы, Асқаров пен Н. Бердіғұлов көшелерінің қиылысындағы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Қаскелең қаласы, Абылай хан көшесі, № 40, аудан әкімінің мәдениет үйі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Әйтей ауылдық округі бойынша 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Әйтей ауылы, Наурыз көшесі, № 8, Қосынов атындағы орта мектеп ғимаратының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Еңбекші ауылы, Райымбек көшесі, № 2, Еңбекші орта мектепғимаратының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Елтай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Береке ауылы, Б. Тамабаев пен Бабаев көшелерінің қиылысындағы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Қаратөбе ауылы, Наурызбай көшесі, № 40, Б. Тамабаев атындағы орта мектебінің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Көкөзек ауылы, Жандосов көшесі, № 16, Көкөзек атындағы ортамектеп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Жамбыл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Жамбыл ауылы, Жамбыл көшесі, № 24, Жамбыл атындағы орта мектеп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Батан ауылы, М. Саламатов көшесі, № 31, фельдшерлік – акушерлік пункт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Қошмамбет ауылы, М. Маметова көшесі, № 2, Қ. Қошмамбетов атындағы орта мектеп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Ұлан ауылы, Т. Тегіс көшесі, № 14, Н. Крупская атындағы ортамектеп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Жаңашамалған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Шамалған бекеті, Ж. Дүйсеков пен Д. Қонаев көшелерінің қиылысындағы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Шамалған бекеті, Қарасай батыр мен С. Датов көшелерінің қиылысындағы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Колащы ауылы, Д. Қонаев пен Шалғынбай көшелерінің қиылысындағы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Тұрар ауылы, Әшекеев пен С. Көпбаев көшелерінің қиылысындағы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Жандосов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Жандосов ауылы, Б. Теміртеков пен Райымбек көшелерінің қиылысындағы тақтайша;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Шалқар ауылы, Абай мен Жамбыл көшелерінің қиылысындағы тақтайша.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Іргелі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Іргелі ауылы, Д. Қонаев көшесі, № 68, ауылдық округ әкімшілігі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Көксай ауылы, К. Қожабеков көшесі, № 1 , ауылдық дәрігерлік амбулатория ғимаратынын жанындағы стенд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Бірінші Май ауылдық округі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Қайнар ауылы, Наурыз көшесі, №1, Қазақ картоп және көкөніс шаруашылық ғылыми зерттеу институты ғимараты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Бекболат ауылы, Жетісу мен Мектеп көшелерінің қиылысындағы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Райымбек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Райымбек ауылы, Байтұрсынов көшесі, № 13, ауылдық әкімшілік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Абай ауылы, М. Мақатаев көшесі, № 30, Абай ауылындағы орта мектеп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Қырғауылды ауылы, С. Іңкәрбеков көшесі, №49, К. Ушинский атындағы орта мектеп ғимараты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Умтыл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Алмалыбақ ауылы, Б. Басібеков көшесі, № 8, пошта бөлімшесінің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Алмалыбақ ауылы, М. Ерлепесов пен О. Шегебаев көшелерінің қиылысының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Мерей ауылы, Д. Қонаев көшесі, № 7, ауылдық мәдениет үйі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Көлді ауылы, Абай көшесі, № 1, пошта бөлімшесінің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Үшқоңыр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Үшқоңыр ауылы, Жібек жолы, № 47, округ әкімдігінің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Үшқоңыр ауылы, Әділбеков көшесі, № 1, су шаруашылығы колледжінің ғимаратының жанындағы стенд.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ауданы әкімдігінің 2016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қаңтарындағы "Қарасай ауданында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үгіттік баспа материалдарын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орналастыру үшін орындарды белгілеу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кандидаттарға сайлаушылармен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кездесуі үшін үй–жайлар беру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№1-187 қаулысына 2–ші қосымша</w:t>
            </w:r>
          </w:p>
        </w:tc>
      </w:tr>
    </w:tbl>
    <w:bookmarkStart w:name="z7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Қарасай ауданында сайлаушылармен кездесуі үшін шарт негізінде </w:t>
      </w:r>
      <w:r>
        <w:rPr>
          <w:rFonts w:ascii="Times New Roman"/>
          <w:b/>
          <w:i w:val="false"/>
          <w:color w:val="000000"/>
        </w:rPr>
        <w:t>кандидаттарға берілетін үй–жайлар</w:t>
      </w:r>
    </w:p>
    <w:bookmarkEnd w:id="3"/>
    <w:bookmarkStart w:name="z7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Қаскелең қаласы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Қаскелең қаласы, Өмірәлі көшесі, № 84, В. Белинский атындағы орта мектептің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Қаскелең қаласы, Әлімқұлов көшесі, № 86, А. Пушкин атындағы орта мектептің акті залы;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Қаскелең қаласы, Байғазиев көшесі, № 91, Байжанов атындағы орта мектептің акті залы;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Қаскелең қаласы, Бәрібаев көшесі, № 48, Керімбеков атындағы орта мектептің акті залы;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Қаскелең қаласы, Жангозин көшесі, № 48, Сәтпаев атындағы орта мектептің акті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Әйтей ауылдық округі бойынша 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Әйтей ауылы, Наурыз көшесі, № 8, Қосынов атындағы орта мектептің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Еңбекші ауылы, Райымбек көшесі, № 2, Еңбекші орта мектептің акті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Елтай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Береке ауылы, Алтынсарин көшесі, № 1, Бейсебаев атындағы орта мектептің акті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Жамбыл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Жамбыл ауылы, Жамбыл көшесі, № 24, Жамбыл атындағы орта мектептің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Қошмамбет ауылы, М. Маметова көшесі, № 2, Қ. Қошмамбетов атындағы орта мектептің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Ұлан ауылы, Т. Тегіс көшесі №14, Н. Крупская атындағы орта мектептің акті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Жаңашамалған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Шамалған бекеті, Қарасу көшесі, № 110а, Шамалған жаңа қазақ орта мектептің акт залы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Шамалған бекеті, Д. Қонаев көшесі, № 2, Ы. Алтынсарин атындағы орта мектептің акт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Шамалған бекеті, Ж. Дүйсеков көшесі, № 42 а, Шамалған қазақ орта мектептің акт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Тұрар ауылы, С. Көпбаев көшесі, № 21, Байсалбаев атындағы орта мектептің акті залы,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Колащы ауылы, Байжарасов көшесі, № 2, Барибаев атындағы орта мектептің акті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Жандосов ауылдық округ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Жандосов ауылы, Б. Темірбеков көшесі, № 16, О. Жандосов атындаға орта мектептің акті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Іргелі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Іргелі ауылы, Д. Қонаев көшесі, № 80, ауылдық мәдениет үйінің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Көксай ауылы, Наурызбай көшесі, № 108, М. Маметова атындағы орта мектептің акті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Бірінші Май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Бекболат ауылы, Мектеп көшесі, № 1, 1-май атындағы орта мектептің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Райымбек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Райымбек ауылы, Түркістан көшесі, № 4, К. Әзербаев атындағы орта мектептің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Абай ауылы, Ы. Алтынсарин көшесі, № 130, М. Ғабдуллин атындағы орта мектептің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Абай ауылы, М. Мақатаев көшесі, № 30, Абай ауылының орта мектептің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Қырғауылды ауылы, Наурыз көшесі, №49 а, Қырғауылды қазақ орта мектептің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Қырғауылды ауылы, Іңкәрбеков көшесі, № 49, К. Ушинский атындағы орта мектептің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Умтыл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Алмалыбақ ауылы, Хабибуллин көшесі, № 9, Әль–Фараби атындағы орта мектеп гимназиясының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Мерей ауылы, Мектеп көшесі, № 1, Макаренко атындағы орта мектептің акті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Үшқоңыр ауылдық округі бойынша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Үшқоңыр ауылы, Өтеген батыр көшесі, № 40, М. Әуезов атындағы орта мектептің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Үшқоңыр ауылы, Жібек жолы көшесі, № 83, Қарасай батыр атындағы орта мектептің акті залы.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