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2d0b" w14:textId="4c52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2015 жылғы 23 желтоқсандағы "Қарасай ауданының 2016-2018 жылдарға арналған бюджеті туралы" № 50-3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2016 жылғы 05 ақпандағы № 52-4 шешімі. Алматы облысы Әділет департаментінде 2016 жылы 15 ақпанда № 3714 болып тіркелді. Күші жойылды - Алматы облысы Қарасай аудандық мәслихатының 2017 жылғы 9 маусымдағы № 14-6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– Алматы облысы Қарасай аудандық мәслихатының 09.06.2017 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аудандық мәслихатының 2015 жылғы 23 желтоқсандағы "Қарасай ауданының 2016-2018 жылдарға арналған аудандық бюджеті туралы" № 50-3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30 желтоқсандағы нормативтік құқықтық актілерді мемлекеттік тіркеу Тізілімінде № 3657 тіркелген, 2016 жылдың 26 қаңтарында аудандық № 3-4 "Заман жаршысы"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тиісінше 1, 2 және 3-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16306996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12070313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58047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240000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3938636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3093391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845245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16343341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63990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79538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15548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 мен операциялар бойынша сальдо 5910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106245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106245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"Қарасай ауданының экономика және бюджеттік жоспарлау бөлімі" мемлекеттік мекемесі басшысына (келісім бойынша Е.Т. Ахметов)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"Бюджет, қаржы, әлеуметтік экономикалық даму, нарықтық құрылымдарды, экономика мен кәсіпкерлікті қалыптастыру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8"/>
        <w:gridCol w:w="4912"/>
      </w:tblGrid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2016 жылғы 05 ақпандағы Қарасай ауданының 2015 жылғы 23 желтоқсандағы "Қарасай ауданының 2016-2018 жылдарға арналған бюджеті туралы" № 50-3 шешіміне өзгерістер енгізу туралы" № 52-4 шешіміне 1 қосымша</w:t>
            </w:r>
          </w:p>
        </w:tc>
      </w:tr>
      <w:tr>
        <w:trPr>
          <w:trHeight w:val="30" w:hRule="atLeast"/>
        </w:trPr>
        <w:tc>
          <w:tcPr>
            <w:tcW w:w="8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2015 жылғы 23 желтоқсандағы "Қарасай ауданының 2016-2018 жылдарға арналған бюджеті туралы" № 50-3 шешімімен бекітілген 1 қосымша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16 306 996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12 070 313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5 216 433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3 938 636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3 938 636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3 938 636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3 093 391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8"/>
        <w:gridCol w:w="1269"/>
        <w:gridCol w:w="4954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16 343 341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9 301 727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негезгі орта және жалпы орта білім беру объектілерін салу және реконструкциялау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(облыстыќ маңызы бар ќаланың) жергілікті атќарушы органының резерві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4"/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914"/>
        <w:gridCol w:w="1926"/>
        <w:gridCol w:w="1927"/>
        <w:gridCol w:w="3425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тенге)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15"/>
        <w:gridCol w:w="3330"/>
        <w:gridCol w:w="40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-106 245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