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9a3b" w14:textId="73d9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2015 жылғы 23 желтоқсандағы "Қарасай ауданының 2016-2018 жылдарға арналған бюджеті туралы" № 50-3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2016 жылғы 24 наурыздағы № 1-11 шешімі. Алматы облысы Әділет департаментінде 2016 жылы 7 сәуірде № 3779 болып тіркелді. Күші жойылды - Алматы облысы Қарасай аудандық мәслихатының 2017 жылғы 9 маусымдағы № 14-6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Қарасай аудандық мәслихатының 09.06.2017 </w:t>
      </w:r>
      <w:r>
        <w:rPr>
          <w:rFonts w:ascii="Times New Roman"/>
          <w:b w:val="false"/>
          <w:i w:val="false"/>
          <w:color w:val="ff0000"/>
          <w:sz w:val="28"/>
        </w:rPr>
        <w:t>№ 14-6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аудандық мәслихатының 2015 жылғы 23 желтоқсандағы "Қарасай ауданының 2016-2018 жылдарға арналған бюджеті туралы" № 50-3 шешіміне (2015 жылғы 30 желтоқсандағы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3657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26 қаңтарында аудандық № 3-4 "Заман жаршысы" газетінде жарияланған), Қарасай аудандық мәслихатының 2016 жылғы 5 ақпандағы "Қарасай аудандық мәслихатының 2015 жылғы 23 желтоқсандағы "Қарасай ауданының 2016-2018 жылдарға арналған бюджеті туралы" № 50-3 шешіміне өзгерістер енгізу туралы" № 52-4 шешіміне (2016 жылғы 15 ақпандағы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3714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26 ақпанында аудандық № 8 "Заман жаршысы"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 бюджеті тиісінше 1, 2 және 3-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24842586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12070313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58047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240000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12474226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3259723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9214503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24878931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452419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467967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15548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қаржылық активтер мен операциялар бойынша сальдо 5910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(-) 494674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494674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"Қарасай ауданының экономика және бюджеттік жоспарлау бөлімі" мемлекеттік мекемесі басшысына (келісім бойынша Е.Т. Ахметов)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шешімнің орындалуын бақылау аудандық мәслихаттың "Бюджет, қаржы, әлеуметтік экономикалық даму, нарықтық құрылымдарды, экономика мен кәсіпкерлікті қалыптастыру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 2016 жылдың 1 қаңтарынан бастап қолданысқа енгізілсін.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Қилыбаев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Қалиев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8"/>
        <w:gridCol w:w="4912"/>
      </w:tblGrid>
      <w:tr>
        <w:trPr>
          <w:trHeight w:val="30" w:hRule="atLeast"/>
        </w:trPr>
        <w:tc>
          <w:tcPr>
            <w:tcW w:w="8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2016 жылғы 24 наурыздағы Қарасай ауданының 2015 жылғы 23 желтоқсандағы "Қарасай ауданының 2016-2018 жылдарға арналған бюджеті туралы" № 50-3 шешіміне өзгерістер енгізу туралы" № 1-11 шешіміне 1 қосымша</w:t>
            </w:r>
          </w:p>
        </w:tc>
      </w:tr>
      <w:tr>
        <w:trPr>
          <w:trHeight w:val="30" w:hRule="atLeast"/>
        </w:trPr>
        <w:tc>
          <w:tcPr>
            <w:tcW w:w="8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2015 жылғы 23 желтоқсандағы "Қарасай ауданының 2016-2018 жылдарға арналған бюджеті туралы" № 50-3 шешімімен бекітілген 1 қосымша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Қарасай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I.Кiрiстер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24 842 586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12 070 313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3 273 786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3 273 786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2 135 700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5 471 216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5 216 433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12 474 226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12 474 226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12 474 226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3 259 723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8"/>
        <w:gridCol w:w="1269"/>
        <w:gridCol w:w="4954"/>
        <w:gridCol w:w="3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"/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24 878 931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өзге де қызметтер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17 805 134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986 085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негiзгi орта және жалпы орта бiлiм беру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16 157 598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7 399 109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7 386 880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8 676 607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негезгі орта және жалпы орта білім беру объектілерін салу және реконструкциялау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8 676 607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жасқа дейінгі балаларға мемлекеттік жәрдемақылар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әлеуметтiк төлемдердi есептеу, төлеу мен жеткiзу бойынша қызметтерге ақы төлеу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қызметтi қолдау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(облыстыќ маңызы бар ќаланың) жергілікті атќарушы органының резерві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4 590 413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4 590 413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4 590 413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4 324 754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8"/>
        <w:gridCol w:w="914"/>
        <w:gridCol w:w="1926"/>
        <w:gridCol w:w="1927"/>
        <w:gridCol w:w="3425"/>
        <w:gridCol w:w="26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490"/>
        <w:gridCol w:w="960"/>
        <w:gridCol w:w="1817"/>
        <w:gridCol w:w="2829"/>
        <w:gridCol w:w="42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4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-494 674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"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облыстық маңызы бар қаланың жергілікті атқарушы органы алатын қарыздары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"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2015 жылғы 23 желтоқсандағы "Қарасай ауданының 2016-2018 жылдарға арналған бюджеті туралы" № 50-3 шешімімен бекітілген 2 қосымша </w:t>
            </w:r>
          </w:p>
        </w:tc>
      </w:tr>
    </w:tbl>
    <w:bookmarkStart w:name="z29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трансферттер тізбесі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5010"/>
        <w:gridCol w:w="5271"/>
      </w:tblGrid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7"/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Барлығы</w:t>
            </w:r>
          </w:p>
          <w:bookmarkEnd w:id="38"/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235 736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Ұмтыл ауылдық округі әкімінің аппараты" мемлекеттік мекемесі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Үшқоңыр ауылдық округі әкімінің аппараты" мемлекеттік мекемесі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Елтай ауылдық округі әкімінің аппараты" мемлекеттік мекемесі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Райымбек ауылдық округі әкімінің аппараты" мемлекеттік мекемесі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Жаңашамалған ауылдық округі әкімінің аппараты" мемлекеттік мекемесі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Жамбыл ауылдық округі әкімінің аппараты" мемлекеттік мекемесі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Іргелі ауылдық округі әкімінің аппараты" мемлекеттік мекемесі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Қаскелең қалалық округі әкімінің аппараты" мемлекеттік мекемесі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69 358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7"/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Бірінші Май ауылдық округі әкімінің аппараты" мемлекеттік мекемесі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Жандосов ауылдық округі әкімінің аппараты" мемлекеттік мекемесі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"/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Әйтей ауылдық округі әкімінің аппараты" мемлекеттік мекемесі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