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05eec" w14:textId="f705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аудандық мәслихатының 2016 жылғы 20 шілдедегі № 6-7 шешімі. Алматы облысы Әділет департаментінде 2016 жылы 24 тамызда № 3936 болып тіркелді. Күші жойылды - Алматы облысы Қарасай аудандық мәслихатының 2018 жылғы 26 ақпандағы № 25-9 шешімімен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Қарасай аудандық мәслихатының 26.02.2018 </w:t>
      </w:r>
      <w:r>
        <w:rPr>
          <w:rFonts w:ascii="Times New Roman"/>
          <w:b w:val="false"/>
          <w:i w:val="false"/>
          <w:color w:val="000000"/>
          <w:sz w:val="28"/>
        </w:rPr>
        <w:t>№ 25-9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2008 жылғы 10 желтоқсандағы Қазақстан Республикасы Кодексінің 386-бабының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Қарасай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"Қарасай аудандық мәслихатының аппараты" мемлекетік мекемесінің бас маманы Рымбаева Баян Садырбаевнаға осы шешімді әділет органдарына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Қарасай аудандық мәслихатының "Ауыл шаруашылғы, көгалдандыру, сауда, қоршаған ортаны қорғау, экология, жерді және табиғи ресурстарды тиімді пайдалану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