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3378" w14:textId="5e03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27 қазандағы "Қарасай ауданының білім бөлімі" мемлекеттік мекемесінің Ережесін бекіту туралы" № 10-937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7 қарашадағы № 11-1685 қаулысы. Алматы облысы Әділет департаментінде 2016 жылы 2 желтоқсанда № 4023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27 қазандағы "Қарасай ауданының білім бөлімі" мемлекеттік мекемесінің Ережесін бекіту туралы" № 10-937 қаулысының (нормативтік құқықтық актілерді мемлекеттік тіркеу Тізілімінде 2015 жылдың 27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 3589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"Заман жаршысы" газетінде 2015 жылдың 9 қазанында № 42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"Қарасай ауданының білім бөлімі" мемлекеттік мекемесі басшысының міндетін атқарушы Такимова Гульнара Тұрсынбековнаға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 аппаратының басшысы Әмірғалиев Мадияр Орынтаевичке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