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82a4" w14:textId="c718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ауданында үгіттік баспа материалдарын орналастыру үшін орындарды белгілеу және кандидаттарға сайлаушыларман кездесуі үшін үй-жайлар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2016 жылғы 02 ақпандағы № 17 қаулысы. Алматы облысы Әділет департаментінде 2016 жылы 11 ақпанда № 3702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1995 жылғы 28 қыркүйектегі Қазақстан Республикасының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және 6-тармақтарына, "Қазақстан Республикасындағы жергілікті мемлекеттік басқару және өзін-өзі басқару туралы" 2001 жылғы 23 қаңтардағы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Қаратал аудандық сайлау комиссиясымен (келісім бойынша) бірлесіп кандидаттар үшін үгіттік баспа материалдарын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Кандидаттардың сайлаушылармен кездесуі үшін шарттық негізде үй-жайлар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"Қаратал ауданының ішкі саясат бөлімі" мемлекеттік мекемесі басшысының міндетін атқарушы М. Сырлыбаевқа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К. Байтаеваға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 әкімдігінің 2016 жылғы 02 ақпандағы "Қаратал ауданында үгіттік баспа материалдарын орналастыру үшін орындарды белгілеу және кандидаттарға сайлаушылармен кездесуі үшін үй-жайлар беру туралы" № 17 қаулысына 1-қосымша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ауданында үгіттік баспа материалдарын орналастыру үшін орындар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Үштөбе қаласы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Үштөбе қаласы, Жолбарыс батыр және Кузнецов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Үштөбе қаласы, Б. Момышұлы көшесі, № 229, Қаратал аудандық ауруханасы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Үштөбе қаласы, Төле би және Абдрахман ақын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Үштөбе қаласы, Түркісіб және Б. Момышұлы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Үштөбе қаласы, Мартынов және Нұрмұхамбетов көшелерінің қиылысындағы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Айту би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Көкпекті ауылы, Н. Жанысбайұлы көшесі, № 5, фельдшерлік акушерлік пункт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Жасталап ауылы, Сейфуллин көшесі, № 1, Құлжабай батыр атындағы орта мектеп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Айту би ауылы, Достық көшесі, № 1 үй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Қожбан ауылы, Мұнайтпасов және К. Әзірбаев көшелерінің қиылысындағы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Балпық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Жанаталап ауылы, Жамбыл көшесі, № 34, ауылдық дәрігерлік амбулатория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Оян ауылы, Асықбаев көшесі, № 11/2, фельдшерлік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Ұмтыл ауылы, Бейсенбіұлы Ахметше көшесі, № 5, фельдшерлік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Бастөбе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Бастөбе ауылы, Комаров көшесі, № 3, Мәдениет үйі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Ортатөбе ауылы, Серегин көшесі, № 3, фельдшерлік акушерлік пункт ғимаратының жанындағы стенд;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Кішітөбе ауылы, Комсомолская көшесі, № 35, фельдшерлік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Жылыбұлақ ауылы, Мира және Әуезов көшелерінің қиылысындағы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Елтай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Қаражиде ауылы, Қонаев көшесі, № 8, ауылдық дәрігерлік амбулатория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Сарыбұлақ ауылы, Өтеген батыр көшесі, № 13, фельдшерлік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Ескелді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Ескелді ауылы, Жансүгіров және Алтынсарин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Көкдала ауылы, Жамбыл көшесі, № 14/1, фельдшерлік акушерлік пункт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Қызылжар ауылы, Байтұрсынов және Д. Дүйсенбаев көшелерінің қиылысындағы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Қайнар ауылы, Қайнар көшесі, № 3 үйдің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Жолбарыс батыр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Кәлпе ауылы, Р. Бекенов көшесі, № 24, ауылдық дәрігерлік амбулаториясы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Қанабек ауылы, Саринов көшесі, № 20, Мәдениет үйі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Қарашеңгел ауылы, Жамбыл көшесі, № 5, фельдшерлік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Қаңбақты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Алмалы ауылы, Жайлығұлов көшесі, № 1, ауылдық аурухана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Ақжар ауылы, Тілеуғұл батыр көшесі, № 5, фельдшерлік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Қызылбалық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Көпбірлік ауылы, Жетінші көшесі, № 4, ауылдық аурухана ғимаратының жанындағы стенд;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Қарақұм ауылы, Ш. Уәлиханов және С. Сейфуллин көшелерінің қиылысындағы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Тастөбе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Тастөбе ауылы, Халықов көшесі, № 1, фельдшерлік пункт ғимаратының жанындағы стенд.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 әкімдігінің 2016 жылғы 02 ақпандағы "Қаратал ауданында үгіттік баспа материалдарын орналастыру үшін орындарды белгілеу және кандидаттарға сайлаушылармен кездесуі үшін үй-жайлар беру туралы" № 17 қаулысына 2-қосымша</w:t>
            </w:r>
          </w:p>
        </w:tc>
      </w:tr>
    </w:tbl>
    <w:bookmarkStart w:name="z5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ауданында сайлаушылармен кездесуі үшін шарттық негізде кандидаттарға берілетін үй-жайлар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Бастөбе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Бастөбе ауылы, Комарова көшесі, № 3, аудандық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Жолбарыс батыр ауылдық округі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Қанабек ауылы, Саринов көшесі, № 20, Мәдениет үйінің акті залы.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