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9d1e" w14:textId="d089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2015 жылғы 23 желтоқсандағы "Қаратал ауданының 2016-2018 жылдарға арналған бюджеті туралы" № 54-227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2016 жылғы 03 ақпандағы № 57-237 шешімі. Алматы облысы Әділет департаментінде 2016 жылы 12 ақпанда № 3710 болып тіркелді. Күші жойылды - Алматы облысы Қаратал аудандық мәслихатының 2017 жылғы 8 маусымдағы № 18-76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Қаратал аудандық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18-76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аудандық мәслихатының 2015 жылғы 23 желтоқсандағы "Қаратал ауданының 2016-2018 жылдарға арналған бюджеті туралы" № 54-227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3649 тіркелген, "Қаратал" газетінде 2016 жылдың 8 қаңтарында № 2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4822024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226987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6315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3042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4585680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1770518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782316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2032846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4832351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30828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41360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10532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47065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47065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"Қаратал ауданының экономика және бюджеттік жоспарлау бөлімі" мемлекеттік мекемесінің бөлім басшысына (келісім бойынша Ж. Н. Байкенже)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жылғы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2016 жылғы 5 ақпандағы "Қаратал аудандық мәслихатының 2015 жылғы 23 желтоқсандағы "Қаратал ауданының 2016-2018 жылдарға арналған бюджеті туралы" № 54-227 шешіміне өзгерістер енгізу туралы" № 57-237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2015 жылғы 23 желтоқсандағы "Қаратал ауданының 2016-2018 жылдарға арналған бюджеті туралы" № 54-227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6"/>
        <w:gridCol w:w="6137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0"/>
        <w:gridCol w:w="4838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7"/>
        <w:gridCol w:w="2605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0"/>
        <w:gridCol w:w="3045"/>
        <w:gridCol w:w="26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