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0628" w14:textId="7200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2015 жылғы 23 желтоқсандағы "Қаратал ауданының 2016-2018 жылдарға арналған бюджеті туралы" № 54-227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2016 жылғы 24 наурыздағы № 1-8 шешімі. Алматы облысы Әділет департаментінде 2016 жылы 04 сәуірде № 3763 болып тіркелді. Күші жойылды - Алматы облысы Қаратал аудандық мәслихатының 2017 жылғы 8 маусымдағы № 18-76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облысы Қаратал аудандық мәслихатының 08.06.2017 </w:t>
      </w:r>
      <w:r>
        <w:rPr>
          <w:rFonts w:ascii="Times New Roman"/>
          <w:b w:val="false"/>
          <w:i w:val="false"/>
          <w:color w:val="ff0000"/>
          <w:sz w:val="28"/>
        </w:rPr>
        <w:t>№ 18-76</w:t>
      </w:r>
      <w:r>
        <w:rPr>
          <w:rFonts w:ascii="Times New Roman"/>
          <w:b w:val="false"/>
          <w:i w:val="false"/>
          <w:color w:val="ff0000"/>
          <w:sz w:val="28"/>
        </w:rPr>
        <w:t> 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Қаратал аудандық мәслихатының 2015 жылғы 23 желтоқсандағы "Қаратал ауданының 2016-2018 жылдарға арналған бюджеті туралы" № 54-227 шешіміне (нормативтік құқықтық актілерді мемлекеттік тіркеу Тізілімінде 2015 жылдың 29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3649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"Қаратал" газетінде 2016 жылдың 8 қаңтарында № 2 жарияланған), Қаратал аудандық мәслихатының 2016 жылғы 3 ақпандағы "Қаратал аудандық мәслихатының 2015 жылғы 23 желтоқсандағы "Қаратал ауданының 2016-2018 жылдарға арналған бюджеті туралы" № 54-227 шешіміне өзгерістер енгізу туралы" № 1-8 шешіміне (нормативтік құқықтық актілерді мемлекеттік тіркеу Тізілімінде 2016 жылдың 12 ақпанында </w:t>
      </w:r>
      <w:r>
        <w:rPr>
          <w:rFonts w:ascii="Times New Roman"/>
          <w:b w:val="false"/>
          <w:i w:val="false"/>
          <w:color w:val="000000"/>
          <w:sz w:val="28"/>
        </w:rPr>
        <w:t>№ 3710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"Қаратал" газетінде 2016 жылдың 19 ақпанында № 9 жарияланған),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4894446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226987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6315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түсетін түсімдер 3042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4658102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1829343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795913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субвенциялар 2032846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4904773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бюджеттік кредиттеу 30828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41360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10532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5910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 (профициті) (-) 47065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47065 мың теңге.".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"Қаратал ауданының экономика және бюджеттік жоспарлау бөлімі" мемлекеттік мекемесінің бөлім басшысына (келісім бойынша Ж. Н. Байкенже)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шешімнің орындалуын бақылау Қаратал аудандық мәслихаттың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шешім 2016 жылғы 1 қаңтардан бастап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9"/>
        <w:gridCol w:w="4921"/>
      </w:tblGrid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2016 жылғы 24 наурыздағы "Қаратал аудандық мәслихатының 2015 жылғы 23 желтоқсандағы "Қаратал ауданының 2016-2018 жылдарға арналған бюджеті туралы" № 54-227 шешіміне өзгерістер енгізу туралы" № 1-8 шешіміне 1-қосымша</w:t>
            </w:r>
          </w:p>
        </w:tc>
      </w:tr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2015 жылғы 23 желтоқсандағы "Қаратал ауданының 2016-2018 жылдарға арналған бюджеті туралы" № 54-227 шешімімен бекітілген 1-қосымша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Қаратал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4894446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4658102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4658102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36"/>
        <w:gridCol w:w="6137"/>
        <w:gridCol w:w="23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4904773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0"/>
        <w:gridCol w:w="4838"/>
        <w:gridCol w:w="23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7"/>
        <w:gridCol w:w="2605"/>
        <w:gridCol w:w="4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0"/>
        <w:gridCol w:w="3045"/>
        <w:gridCol w:w="260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"/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