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6563" w14:textId="f826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Жолбарыс батыр ауылдық округінің Кәлпе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Жолбарыс батыр ауылдық округі әкімінің 2016 жылғы 12 желтоқсандағы № 19 шешімі. Алматы облысы Әділет департаментінде 2017 жылы 4 қаңтарда № 4057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ветеринариялық-санитариялық инспекторының 2016 жылғы 1 қарашадағы № 8 ұсынысының негізінде, Жолбарыс батыр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Қаратал ауданының Жолбарыс батыр ауылдық округінің Кәлпе ауылы аумағында мүйізді ірі қара малдардың арасында бруцеллез ауруының пайда болуына байланысты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Қаратал ауданының Жолбарыс батыр ауылдық округі әкімінің 2016 жылғы 19 тамыздағы "Жолбарыс батыр ауылдық округінің Кәлпе ауылы аумағында шектеу іс-шараларын белгілеу туралы" (нормативтік құқықтық актілерді мемлекеттік тіркеу Тізілімінде 2016 жылдың 15 қыркүйегінде </w:t>
      </w:r>
      <w:r>
        <w:rPr>
          <w:rFonts w:ascii="Times New Roman"/>
          <w:b w:val="false"/>
          <w:i w:val="false"/>
          <w:color w:val="000000"/>
          <w:sz w:val="28"/>
        </w:rPr>
        <w:t>№ 3954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"Қаратал" газетінде 2016 жылдың 30 қыркүйегінде № 40 (7408) жарияланған) № 10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Жолбарыс батыр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Андасбаев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