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4185" w14:textId="7594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2016 жылғы 24 наурыздағы № 01-10 шешімі. Алматы облысы Әділет департаментінде 2016 жылы 04 сәуірде № 3770 болып тіркелді. Күші жойылды - Алматы облысы Кербұлақ аудандық мәслихатының 2017 жылғы 16 мамырдағы № 15-92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Кербұлақ аудандық мәслихатының 16.05.2017 </w:t>
      </w:r>
      <w:r>
        <w:rPr>
          <w:rFonts w:ascii="Times New Roman"/>
          <w:b w:val="false"/>
          <w:i w:val="false"/>
          <w:color w:val="000000"/>
          <w:sz w:val="28"/>
        </w:rPr>
        <w:t>№ 15-92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Кербұлақ аудандық мәслихатының 2015 жылғы 22 желтоқсандағы "Кербұлақ ауданының 2016-2018 жылдарға арналған бюджеті туралы" № 50-284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3647 тіркелген, аудандық "Кербұлақ жұлдызы" газетінде 2016 жылдың 8 қаңтарында № 2 (3803), 2016 жылдың 15 қаңтарында № 3 (3804) жарияланған), Кербұлақ аудандық мәслихатының 2016 жылғы 5 ақпандағы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53-300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3720 тіркелген, аудандық "Кербұлақ жұлдызы" газетінде 2016 жылдың 4 наурызында № 10 (3811)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1, 2 және 3-қосымшаларға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6 254 428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261 304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20 479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5 968 745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1 971 841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1 164 144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2 832 760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6 268 114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46 210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66 812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20 602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65 806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65 806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"Кербұлақ ауданының экономика және бюджеттік жоспарлау бөлімі" мемлекеттік мекемесінің басшысына (келісім бойынша Ш. М. Төлегенов)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Мұхаметхан Тұрлықожаұлы Нұрелов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Бөкен Қабиұлы Рысбеков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2016 жылғы 24 наурыздағы "Кербұлақ аудандық мәслихатының 2015 жылғы 22 желтоқсандағы "Кербұлақ ауданының 2016-2018 жылдарға арналған бюджеті туралы" № 50-284 шешіміне өзгерістер енгізу туралы" № 01-10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2015 жылғы 22 желтоқсандағы "Кербұлақ ауданының 2016-2018 жылдарға арналған бюджеті туралы" № 50-284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ветеринариялық іс-шаралар жүргізу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 </w:t>
            </w:r>
          </w:p>
          <w:bookmarkEnd w:id="2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  <w:bookmarkEnd w:id="27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 </w:t>
            </w:r>
          </w:p>
          <w:bookmarkEnd w:id="32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 </w:t>
            </w:r>
          </w:p>
          <w:bookmarkEnd w:id="3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