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1091" w14:textId="08e1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ауданында жиналыстар, митингілер, шерулер, пикеттер мен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2016 жылғы 05 сәуірдегі № 02-15 шешімі. Алматы облысы Әділет департаментінде 2016 жылы 05 мамырда № 3795 болып тіркелді. Күші жойылды - Алматы облысы Кербұлақ аудандық мәслихатының 2020 жылғы 25 маусымдағы № 57-341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Кербұлақ аудандық мәслихатының 25.06.2020 </w:t>
      </w:r>
      <w:r>
        <w:rPr>
          <w:rFonts w:ascii="Times New Roman"/>
          <w:b w:val="false"/>
          <w:i w:val="false"/>
          <w:color w:val="000000"/>
          <w:sz w:val="28"/>
        </w:rPr>
        <w:t>№ 57-341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 тәртібі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Кербұлақ аудандық мәслихаты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Кербұлақ ауданында жиналыстар, митингілер, шерулер, пикеттер мен демонстрациялар өткізу тәртібі қосымша реттелсін.</w:t>
      </w:r>
      <w:r>
        <w:br/>
      </w:r>
      <w:r>
        <w:rPr>
          <w:rFonts w:ascii="Times New Roman"/>
          <w:b w:val="false"/>
          <w:i w:val="false"/>
          <w:color w:val="000000"/>
          <w:sz w:val="28"/>
        </w:rPr>
        <w:t xml:space="preserve">
      </w:t>
      </w:r>
      <w:r>
        <w:rPr>
          <w:rFonts w:ascii="Times New Roman"/>
          <w:b w:val="false"/>
          <w:i w:val="false"/>
          <w:color w:val="000000"/>
          <w:sz w:val="28"/>
        </w:rPr>
        <w:t>2. "Кербұлақ ауданының ішкі саясат бөлімі" мемлекеттік мекемесінің басшысы (келісім бойынша Г. Д. Бекбатырова)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аудандық мәслихаттың "Ауылшаруашылығы мен қоршаған ортаны қорғау, табиғат ресурстарын тиімді пайдалану,заңдылық, азаматтардың құқығы мен тәртіптік құқықты қорғау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Самылтыров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2016 жылғы 5 сәуірдегі № 02-15 шешіміне қосымша</w:t>
            </w:r>
          </w:p>
        </w:tc>
      </w:tr>
    </w:tbl>
    <w:bookmarkStart w:name="z14" w:id="1"/>
    <w:p>
      <w:pPr>
        <w:spacing w:after="0"/>
        <w:ind w:left="0"/>
        <w:jc w:val="left"/>
      </w:pPr>
      <w:r>
        <w:rPr>
          <w:rFonts w:ascii="Times New Roman"/>
          <w:b/>
          <w:i w:val="false"/>
          <w:color w:val="000000"/>
        </w:rPr>
        <w:t xml:space="preserve"> Кербұлақ ауданында жиналыстар, митингілер, шерулер, пикеттер мен демонстрациялар өткізу тәртібі</w:t>
      </w:r>
    </w:p>
    <w:bookmarkEnd w:id="1"/>
    <w:bookmarkStart w:name="z15" w:id="2"/>
    <w:p>
      <w:pPr>
        <w:spacing w:after="0"/>
        <w:ind w:left="0"/>
        <w:jc w:val="left"/>
      </w:pPr>
      <w:r>
        <w:rPr>
          <w:rFonts w:ascii="Times New Roman"/>
          <w:b/>
          <w:i w:val="false"/>
          <w:color w:val="000000"/>
        </w:rPr>
        <w:t xml:space="preserve"> 1. Жалпы ережелер</w:t>
      </w:r>
    </w:p>
    <w:bookmarkEnd w:id="2"/>
    <w:bookmarkStart w:name="z16" w:id="3"/>
    <w:p>
      <w:pPr>
        <w:spacing w:after="0"/>
        <w:ind w:left="0"/>
        <w:jc w:val="both"/>
      </w:pPr>
      <w:r>
        <w:rPr>
          <w:rFonts w:ascii="Times New Roman"/>
          <w:b w:val="false"/>
          <w:i w:val="false"/>
          <w:color w:val="000000"/>
          <w:sz w:val="28"/>
        </w:rPr>
        <w:t xml:space="preserve">
      1. Осы жиналыстар, митингілер, шерулер, пикеттер мен демонстрациялар өткізу тәртібі (бұдан әрі - тәртіп) "Қазақстан Республикасында бейбіт жиналыстар, митингілер, шерулер, пикеттер және демонстрациялар ұйымдастыру мен өткізу тәртібі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(бұдан әрі - Заң) сәйкес әзірленді және Кербұлақ ауданында жиналыстар, митингілер, шерулер, пикеттер мен демонстрациялар өткізу тәртібін қосымша реттейді.</w:t>
      </w:r>
      <w:r>
        <w:br/>
      </w:r>
      <w:r>
        <w:rPr>
          <w:rFonts w:ascii="Times New Roman"/>
          <w:b w:val="false"/>
          <w:i w:val="false"/>
          <w:color w:val="000000"/>
          <w:sz w:val="28"/>
        </w:rPr>
        <w:t xml:space="preserve">
      </w:t>
      </w:r>
      <w:r>
        <w:rPr>
          <w:rFonts w:ascii="Times New Roman"/>
          <w:b w:val="false"/>
          <w:i w:val="false"/>
          <w:color w:val="000000"/>
          <w:sz w:val="28"/>
        </w:rPr>
        <w:t>2. Заңдарда жиналыстар, митингiлер, шерулер және демонстрациялар деп аталатын қоғамдық, топтық және жеке мүдделер мен қарсылық бiлдiрудiң нысандары ретiнде, сонымен қатар қоғамдық орындарда аштық жариялауды, киiз үйлер, шатырлар, өзге де құрылыстар тұрғызуды және пикет қоюды түсiну керек.</w:t>
      </w:r>
    </w:p>
    <w:bookmarkEnd w:id="3"/>
    <w:bookmarkStart w:name="z18" w:id="4"/>
    <w:p>
      <w:pPr>
        <w:spacing w:after="0"/>
        <w:ind w:left="0"/>
        <w:jc w:val="left"/>
      </w:pPr>
      <w:r>
        <w:rPr>
          <w:rFonts w:ascii="Times New Roman"/>
          <w:b/>
          <w:i w:val="false"/>
          <w:color w:val="000000"/>
        </w:rPr>
        <w:t xml:space="preserve"> 2. Жиналыстар, митингілер, шерулер, пикеттер мен демонстрациялар өткізу тәртібі</w:t>
      </w:r>
    </w:p>
    <w:bookmarkEnd w:id="4"/>
    <w:bookmarkStart w:name="z19" w:id="5"/>
    <w:p>
      <w:pPr>
        <w:spacing w:after="0"/>
        <w:ind w:left="0"/>
        <w:jc w:val="both"/>
      </w:pPr>
      <w:r>
        <w:rPr>
          <w:rFonts w:ascii="Times New Roman"/>
          <w:b w:val="false"/>
          <w:i w:val="false"/>
          <w:color w:val="000000"/>
          <w:sz w:val="28"/>
        </w:rPr>
        <w:t>
      3. Жиналыс, митинг, шеру, пикет немесе демонстрация өткiзу туралы Кербұлақ ауданының әкімдігіне өтiнiш берiледi.</w:t>
      </w:r>
      <w:r>
        <w:br/>
      </w:r>
      <w:r>
        <w:rPr>
          <w:rFonts w:ascii="Times New Roman"/>
          <w:b w:val="false"/>
          <w:i w:val="false"/>
          <w:color w:val="000000"/>
          <w:sz w:val="28"/>
        </w:rPr>
        <w:t xml:space="preserve">
      </w:t>
      </w:r>
      <w:r>
        <w:rPr>
          <w:rFonts w:ascii="Times New Roman"/>
          <w:b w:val="false"/>
          <w:i w:val="false"/>
          <w:color w:val="000000"/>
          <w:sz w:val="28"/>
        </w:rPr>
        <w:t>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r>
        <w:br/>
      </w:r>
      <w:r>
        <w:rPr>
          <w:rFonts w:ascii="Times New Roman"/>
          <w:b w:val="false"/>
          <w:i w:val="false"/>
          <w:color w:val="000000"/>
          <w:sz w:val="28"/>
        </w:rPr>
        <w:t xml:space="preserve">
      </w:t>
      </w:r>
      <w:r>
        <w:rPr>
          <w:rFonts w:ascii="Times New Roman"/>
          <w:b w:val="false"/>
          <w:i w:val="false"/>
          <w:color w:val="000000"/>
          <w:sz w:val="28"/>
        </w:rPr>
        <w:t>4. Жиналыс, митинг, шеру, пикет немесе демонстрация өткiзу туралы өтiнiш оны өткiзудiң белгiленген датасынан кемiнде он күн бұрын жазбаша нысанда берiледi.</w:t>
      </w:r>
      <w:r>
        <w:br/>
      </w:r>
      <w:r>
        <w:rPr>
          <w:rFonts w:ascii="Times New Roman"/>
          <w:b w:val="false"/>
          <w:i w:val="false"/>
          <w:color w:val="000000"/>
          <w:sz w:val="28"/>
        </w:rPr>
        <w:t xml:space="preserve">
      </w:t>
      </w:r>
      <w:r>
        <w:rPr>
          <w:rFonts w:ascii="Times New Roman"/>
          <w:b w:val="false"/>
          <w:i w:val="false"/>
          <w:color w:val="000000"/>
          <w:sz w:val="28"/>
        </w:rPr>
        <w:t>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Кербұлақ ауданының әкімдігінде тiркелген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5. Кербұлақ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r>
        <w:br/>
      </w:r>
      <w:r>
        <w:rPr>
          <w:rFonts w:ascii="Times New Roman"/>
          <w:b w:val="false"/>
          <w:i w:val="false"/>
          <w:color w:val="000000"/>
          <w:sz w:val="28"/>
        </w:rPr>
        <w:t xml:space="preserve">
      </w:t>
      </w:r>
      <w:r>
        <w:rPr>
          <w:rFonts w:ascii="Times New Roman"/>
          <w:b w:val="false"/>
          <w:i w:val="false"/>
          <w:color w:val="000000"/>
          <w:sz w:val="28"/>
        </w:rPr>
        <w:t>6. Жиналыстар, митингілер, шерулер, пикеттер мен демонстрациялар өткiзу туралы өтiнiш беру кезінде осы тәртіптің 4-тармағының талаптарын орындамау (сөз - процедуралық талаптар туралы) жиналыстар, митингілер, шерулер, пикеттер мен демонстрациялар өткізуден бас тарту үшін және бас тарту мазмұнында жауап қайтаруға негіз бола алмайды.</w:t>
      </w:r>
      <w:r>
        <w:br/>
      </w:r>
      <w:r>
        <w:rPr>
          <w:rFonts w:ascii="Times New Roman"/>
          <w:b w:val="false"/>
          <w:i w:val="false"/>
          <w:color w:val="000000"/>
          <w:sz w:val="28"/>
        </w:rPr>
        <w:t xml:space="preserve">
      </w:t>
      </w:r>
      <w:r>
        <w:rPr>
          <w:rFonts w:ascii="Times New Roman"/>
          <w:b w:val="false"/>
          <w:i w:val="false"/>
          <w:color w:val="000000"/>
          <w:sz w:val="28"/>
        </w:rPr>
        <w:t>Мұндай жағдайларда Кербұлақ ауданының әкімдігімен жол берілген кемшіліктерді жаңа өтініш беру жолымен жоюды ұсына отырып, түсіндіру мазмұнындағы ресми жауап беріледі. Жаңа өтінішті қарау мерзімдері оның келіп түскен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7. Белгіленген тәртіппен берілген жиналыстар, митингілер, шерулер, пикеттер мен демонстрациялар өткізу туралы барлық өтініштерді қарау шеңберінде Кербұлақ ауданының әкімдігімен ұйымдастырушыларға талқылау және көтерілетін мәселелерді қарау үшін баламалы алаңшалар, шараны өткізетін басқа уақыт пен орын ұсынылуы мүмкін.</w:t>
      </w:r>
      <w:r>
        <w:br/>
      </w:r>
      <w:r>
        <w:rPr>
          <w:rFonts w:ascii="Times New Roman"/>
          <w:b w:val="false"/>
          <w:i w:val="false"/>
          <w:color w:val="000000"/>
          <w:sz w:val="28"/>
        </w:rPr>
        <w:t xml:space="preserve">
      </w:t>
      </w:r>
      <w:r>
        <w:rPr>
          <w:rFonts w:ascii="Times New Roman"/>
          <w:b w:val="false"/>
          <w:i w:val="false"/>
          <w:color w:val="000000"/>
          <w:sz w:val="28"/>
        </w:rPr>
        <w:t>8. Жиналыстар, митингілер, шерулер, пикеттер мен демонстрациялар өткізуге рұқсат беруден Кербұлақ ауданының әкімдігі бас тартқанда немесе оны тыйым салу туралы шешім қабылданған жағдайларда, ұйымдастырушылар барлық дайындық шараларын тоқтату жөніндегі шараларды дереу қабылдауға және әлеуетті қатысушыларды бұл туралы тиісті хабарлауға міндетті.</w:t>
      </w:r>
      <w:r>
        <w:br/>
      </w:r>
      <w:r>
        <w:rPr>
          <w:rFonts w:ascii="Times New Roman"/>
          <w:b w:val="false"/>
          <w:i w:val="false"/>
          <w:color w:val="000000"/>
          <w:sz w:val="28"/>
        </w:rPr>
        <w:t xml:space="preserve">
      </w:t>
      </w:r>
      <w:r>
        <w:rPr>
          <w:rFonts w:ascii="Times New Roman"/>
          <w:b w:val="false"/>
          <w:i w:val="false"/>
          <w:color w:val="000000"/>
          <w:sz w:val="28"/>
        </w:rPr>
        <w:t>Шешiмге қолданыстағы заңнамамен белгiлеген тәртiппен шағым жасауға болады.</w:t>
      </w:r>
      <w:r>
        <w:br/>
      </w:r>
      <w:r>
        <w:rPr>
          <w:rFonts w:ascii="Times New Roman"/>
          <w:b w:val="false"/>
          <w:i w:val="false"/>
          <w:color w:val="000000"/>
          <w:sz w:val="28"/>
        </w:rPr>
        <w:t xml:space="preserve">
      </w:t>
      </w:r>
      <w:r>
        <w:rPr>
          <w:rFonts w:ascii="Times New Roman"/>
          <w:b w:val="false"/>
          <w:i w:val="false"/>
          <w:color w:val="000000"/>
          <w:sz w:val="28"/>
        </w:rPr>
        <w:t xml:space="preserve">Ұйымдастырушылар өз еркімен дайындық шараларын тоқтату бойынша шаралар қабылдамаған жағдайда, (ұйымдастырушылық іс-әрекеттерінің жалғасқан жағдайларды қоса алғанда) Кербұлақ ауданының әкімдігі қалыптасқан жағдайларды және әлеуетті тәуекелдерді негізге алып, өзінің ресми интернет-сайтында, сондай-ақ мүмкіндігінше ұйымдастырушылармен заңсыз жиналыстар, митингілер, шерулер, пикеттер мен демонстрацияларға шақырулар орналастырылған немесе орналастырып жатқан барлық ресурстарда рұқсатсыз акцияға қатысқаны үшін жауапкершілік туралы ескертумен жиналыстар, митингілер, шерулер, пикеттер мен демонстрациялар өткізуге рұқсат беруден бас тарту туралы ақпаратты орналастыруға міндетті. </w:t>
      </w:r>
      <w:r>
        <w:br/>
      </w:r>
      <w:r>
        <w:rPr>
          <w:rFonts w:ascii="Times New Roman"/>
          <w:b w:val="false"/>
          <w:i w:val="false"/>
          <w:color w:val="000000"/>
          <w:sz w:val="28"/>
        </w:rPr>
        <w:t xml:space="preserve">
      </w:t>
      </w:r>
      <w:r>
        <w:rPr>
          <w:rFonts w:ascii="Times New Roman"/>
          <w:b w:val="false"/>
          <w:i w:val="false"/>
          <w:color w:val="000000"/>
          <w:sz w:val="28"/>
        </w:rPr>
        <w:t>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сақтауға мiндеттi.</w:t>
      </w:r>
      <w:r>
        <w:br/>
      </w:r>
      <w:r>
        <w:rPr>
          <w:rFonts w:ascii="Times New Roman"/>
          <w:b w:val="false"/>
          <w:i w:val="false"/>
          <w:color w:val="000000"/>
          <w:sz w:val="28"/>
        </w:rPr>
        <w:t xml:space="preserve">
      </w:t>
      </w:r>
      <w:r>
        <w:rPr>
          <w:rFonts w:ascii="Times New Roman"/>
          <w:b w:val="false"/>
          <w:i w:val="false"/>
          <w:color w:val="000000"/>
          <w:sz w:val="28"/>
        </w:rPr>
        <w:t>11.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көлiктiң және жаяу жүргiншiлердiң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елдi мекеннiң инфрақұрылым объектiлерiнiң үздiксiз жұмыс iстеуiне кедергi келтiруiне;</w:t>
      </w:r>
      <w:r>
        <w:br/>
      </w:r>
      <w:r>
        <w:rPr>
          <w:rFonts w:ascii="Times New Roman"/>
          <w:b w:val="false"/>
          <w:i w:val="false"/>
          <w:color w:val="000000"/>
          <w:sz w:val="28"/>
        </w:rPr>
        <w:t xml:space="preserve">
      </w:t>
      </w:r>
      <w:r>
        <w:rPr>
          <w:rFonts w:ascii="Times New Roman"/>
          <w:b w:val="false"/>
          <w:i w:val="false"/>
          <w:color w:val="000000"/>
          <w:sz w:val="28"/>
        </w:rPr>
        <w:t>3) Кербұлақ ауданының әкімдігінің рұқсатынсыз киiз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4) жасыл желектерге, шағын сәулет нысандарына залал келтiруiне;</w:t>
      </w:r>
      <w:r>
        <w:br/>
      </w:r>
      <w:r>
        <w:rPr>
          <w:rFonts w:ascii="Times New Roman"/>
          <w:b w:val="false"/>
          <w:i w:val="false"/>
          <w:color w:val="000000"/>
          <w:sz w:val="28"/>
        </w:rPr>
        <w:t xml:space="preserve">
      </w:t>
      </w:r>
      <w:r>
        <w:rPr>
          <w:rFonts w:ascii="Times New Roman"/>
          <w:b w:val="false"/>
          <w:i w:val="false"/>
          <w:color w:val="000000"/>
          <w:sz w:val="28"/>
        </w:rPr>
        <w:t>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xml:space="preserve">
      </w:t>
      </w:r>
      <w:r>
        <w:rPr>
          <w:rFonts w:ascii="Times New Roman"/>
          <w:b w:val="false"/>
          <w:i w:val="false"/>
          <w:color w:val="000000"/>
          <w:sz w:val="28"/>
        </w:rPr>
        <w:t>6) жиналыстар, митингілер, шерулер, пикетер мен демонстарцияларға алкогольдік немесе есірткілік масаң күйдегі тұлғалардың қатысуына;</w:t>
      </w:r>
      <w:r>
        <w:br/>
      </w:r>
      <w:r>
        <w:rPr>
          <w:rFonts w:ascii="Times New Roman"/>
          <w:b w:val="false"/>
          <w:i w:val="false"/>
          <w:color w:val="000000"/>
          <w:sz w:val="28"/>
        </w:rPr>
        <w:t xml:space="preserve">
      </w:t>
      </w:r>
      <w:r>
        <w:rPr>
          <w:rFonts w:ascii="Times New Roman"/>
          <w:b w:val="false"/>
          <w:i w:val="false"/>
          <w:color w:val="000000"/>
          <w:sz w:val="28"/>
        </w:rPr>
        <w:t>7) алкоголь өнімін, металл, шыны ыдыстағы өнімді, пиротехникалық бұйымдарды және пайдаланылуы адамдардың өмірі мен денсаулығына қатер төндіруі не жеке немесе заңды тұлғаларға материалдық зиян келтіруі мүмкін өзге де заттарды алып жүруге;</w:t>
      </w:r>
      <w:r>
        <w:br/>
      </w:r>
      <w:r>
        <w:rPr>
          <w:rFonts w:ascii="Times New Roman"/>
          <w:b w:val="false"/>
          <w:i w:val="false"/>
          <w:color w:val="000000"/>
          <w:sz w:val="28"/>
        </w:rPr>
        <w:t xml:space="preserve">
      </w:t>
      </w:r>
      <w:r>
        <w:rPr>
          <w:rFonts w:ascii="Times New Roman"/>
          <w:b w:val="false"/>
          <w:i w:val="false"/>
          <w:color w:val="000000"/>
          <w:sz w:val="28"/>
        </w:rPr>
        <w:t>8) транспаранттар, ұрандар және басқа да материалдарды (визуалды, аудио/видео) дайындауға және қолдануға, сондай-ақ қоғамдық тәртіпті бұзуға, қылмыс жасауға немесе әлеуметтік, нәсілдік, ұлттық, діни, тектiк-топтық және рулық араздықты қоздыруға бағытталған, сондай-ақ жеке немесе заңды тұлғалардың құқықтарын кемсіту мазмұнындағы шақырумен көпшіліктің алдында сөз сөйлеуге;</w:t>
      </w:r>
      <w:r>
        <w:br/>
      </w:r>
      <w:r>
        <w:rPr>
          <w:rFonts w:ascii="Times New Roman"/>
          <w:b w:val="false"/>
          <w:i w:val="false"/>
          <w:color w:val="000000"/>
          <w:sz w:val="28"/>
        </w:rPr>
        <w:t xml:space="preserve">
      </w:t>
      </w:r>
      <w:r>
        <w:rPr>
          <w:rFonts w:ascii="Times New Roman"/>
          <w:b w:val="false"/>
          <w:i w:val="false"/>
          <w:color w:val="000000"/>
          <w:sz w:val="28"/>
        </w:rPr>
        <w:t>9) жиналыстар, митингілер, шерулер, пикеттер мен демонстарциялар өтетін орындарда алкогольдік ішімдік ішуге, есірткі, психотроптық заттарды, олардың тәріздестері мен прекурсорларды қолдануға;</w:t>
      </w:r>
      <w:r>
        <w:br/>
      </w:r>
      <w:r>
        <w:rPr>
          <w:rFonts w:ascii="Times New Roman"/>
          <w:b w:val="false"/>
          <w:i w:val="false"/>
          <w:color w:val="000000"/>
          <w:sz w:val="28"/>
        </w:rPr>
        <w:t xml:space="preserve">
      </w:t>
      </w:r>
      <w:r>
        <w:rPr>
          <w:rFonts w:ascii="Times New Roman"/>
          <w:b w:val="false"/>
          <w:i w:val="false"/>
          <w:color w:val="000000"/>
          <w:sz w:val="28"/>
        </w:rPr>
        <w:t>10) шараны өткiзу кезiнде қоғамдық тәртiптi қамтамасыз етушi мемлекеттiк органдар өкiлдерiнiң қызметiне кез келген нысанда араласуына тыйым салынады.</w:t>
      </w:r>
      <w:r>
        <w:br/>
      </w:r>
      <w:r>
        <w:rPr>
          <w:rFonts w:ascii="Times New Roman"/>
          <w:b w:val="false"/>
          <w:i w:val="false"/>
          <w:color w:val="000000"/>
          <w:sz w:val="28"/>
        </w:rPr>
        <w:t xml:space="preserve">
      </w:t>
      </w:r>
      <w:r>
        <w:rPr>
          <w:rFonts w:ascii="Times New Roman"/>
          <w:b w:val="false"/>
          <w:i w:val="false"/>
          <w:color w:val="000000"/>
          <w:sz w:val="28"/>
        </w:rPr>
        <w:t>Уәкiлдер (ұйымдастырушылар) көзделген нормаларды бұзған жағдайда заңда белгiленген тәртiп бойынша жауап бередi.</w:t>
      </w:r>
      <w:r>
        <w:br/>
      </w:r>
      <w:r>
        <w:rPr>
          <w:rFonts w:ascii="Times New Roman"/>
          <w:b w:val="false"/>
          <w:i w:val="false"/>
          <w:color w:val="000000"/>
          <w:sz w:val="28"/>
        </w:rPr>
        <w:t xml:space="preserve">
      </w:t>
      </w:r>
      <w:r>
        <w:rPr>
          <w:rFonts w:ascii="Times New Roman"/>
          <w:b w:val="false"/>
          <w:i w:val="false"/>
          <w:color w:val="000000"/>
          <w:sz w:val="28"/>
        </w:rPr>
        <w:t>12. Мемлекеттiк органдар, қоғамдық бiрлестiктер, сондай-ақ азаматтар Заңмен белгiленген тәртiптi сақтап өткiзiлетiн жиналыстарға, митингiлерге, шерулерге, пикеттерге және демонстрацияларға кедергi жасауға құқылы емес.</w:t>
      </w:r>
      <w:r>
        <w:br/>
      </w:r>
      <w:r>
        <w:rPr>
          <w:rFonts w:ascii="Times New Roman"/>
          <w:b w:val="false"/>
          <w:i w:val="false"/>
          <w:color w:val="000000"/>
          <w:sz w:val="28"/>
        </w:rPr>
        <w:t xml:space="preserve">
      </w:t>
      </w:r>
      <w:r>
        <w:rPr>
          <w:rFonts w:ascii="Times New Roman"/>
          <w:b w:val="false"/>
          <w:i w:val="false"/>
          <w:color w:val="000000"/>
          <w:sz w:val="28"/>
        </w:rPr>
        <w:t>13.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Конституциясының,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Кербұлақ ауданының әкімдігі бұларды өткiзуге тыйым салады.</w:t>
      </w:r>
      <w:r>
        <w:br/>
      </w:r>
      <w:r>
        <w:rPr>
          <w:rFonts w:ascii="Times New Roman"/>
          <w:b w:val="false"/>
          <w:i w:val="false"/>
          <w:color w:val="000000"/>
          <w:sz w:val="28"/>
        </w:rPr>
        <w:t xml:space="preserve">
      </w:t>
      </w:r>
      <w:r>
        <w:rPr>
          <w:rFonts w:ascii="Times New Roman"/>
          <w:b w:val="false"/>
          <w:i w:val="false"/>
          <w:color w:val="000000"/>
          <w:sz w:val="28"/>
        </w:rPr>
        <w:t>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r>
        <w:br/>
      </w:r>
      <w:r>
        <w:rPr>
          <w:rFonts w:ascii="Times New Roman"/>
          <w:b w:val="false"/>
          <w:i w:val="false"/>
          <w:color w:val="000000"/>
          <w:sz w:val="28"/>
        </w:rPr>
        <w:t xml:space="preserve">
      </w:t>
      </w:r>
      <w:r>
        <w:rPr>
          <w:rFonts w:ascii="Times New Roman"/>
          <w:b w:val="false"/>
          <w:i w:val="false"/>
          <w:color w:val="000000"/>
          <w:sz w:val="28"/>
        </w:rPr>
        <w:t xml:space="preserve">14. Кербұлақ ауданында жиналыстар, митингілер мен пикеттер өткізу үшін келесі орындар айқындалсын: </w:t>
      </w:r>
      <w:r>
        <w:br/>
      </w:r>
      <w:r>
        <w:rPr>
          <w:rFonts w:ascii="Times New Roman"/>
          <w:b w:val="false"/>
          <w:i w:val="false"/>
          <w:color w:val="000000"/>
          <w:sz w:val="28"/>
        </w:rPr>
        <w:t xml:space="preserve">
      </w:t>
      </w:r>
      <w:r>
        <w:rPr>
          <w:rFonts w:ascii="Times New Roman"/>
          <w:b w:val="false"/>
          <w:i w:val="false"/>
          <w:color w:val="000000"/>
          <w:sz w:val="28"/>
        </w:rPr>
        <w:t xml:space="preserve">1) Сарыөзек ауылы, А. Жангельдин көшесі, № 1, Кербұлақ ауданының төтенше жағдайлар бөлімінің стадионы; </w:t>
      </w:r>
      <w:r>
        <w:br/>
      </w:r>
      <w:r>
        <w:rPr>
          <w:rFonts w:ascii="Times New Roman"/>
          <w:b w:val="false"/>
          <w:i w:val="false"/>
          <w:color w:val="000000"/>
          <w:sz w:val="28"/>
        </w:rPr>
        <w:t xml:space="preserve">
      </w:t>
      </w:r>
      <w:r>
        <w:rPr>
          <w:rFonts w:ascii="Times New Roman"/>
          <w:b w:val="false"/>
          <w:i w:val="false"/>
          <w:color w:val="000000"/>
          <w:sz w:val="28"/>
        </w:rPr>
        <w:t xml:space="preserve">2) Сарыөзек ауылы, Б. Момышұлы мен К. Темирязев көшелерінің қиылысындағы алаң. </w:t>
      </w:r>
      <w:r>
        <w:br/>
      </w:r>
      <w:r>
        <w:rPr>
          <w:rFonts w:ascii="Times New Roman"/>
          <w:b w:val="false"/>
          <w:i w:val="false"/>
          <w:color w:val="000000"/>
          <w:sz w:val="28"/>
        </w:rPr>
        <w:t xml:space="preserve">
      </w:t>
      </w:r>
      <w:r>
        <w:rPr>
          <w:rFonts w:ascii="Times New Roman"/>
          <w:b w:val="false"/>
          <w:i w:val="false"/>
          <w:color w:val="000000"/>
          <w:sz w:val="28"/>
        </w:rPr>
        <w:t xml:space="preserve">15. Кербұлақ ауданында шерулер мен демонстрациялар өткізу орны болып келесі маршруттары айқындалсын: Сарыөзек ауылы, А. Жангельдин көшесі бойынша. </w:t>
      </w:r>
      <w:r>
        <w:br/>
      </w:r>
      <w:r>
        <w:rPr>
          <w:rFonts w:ascii="Times New Roman"/>
          <w:b w:val="false"/>
          <w:i w:val="false"/>
          <w:color w:val="000000"/>
          <w:sz w:val="28"/>
        </w:rPr>
        <w:t xml:space="preserve">
      </w:t>
      </w:r>
      <w:r>
        <w:rPr>
          <w:rFonts w:ascii="Times New Roman"/>
          <w:b w:val="false"/>
          <w:i w:val="false"/>
          <w:color w:val="000000"/>
          <w:sz w:val="28"/>
        </w:rPr>
        <w:t xml:space="preserve">16. Егер: өтiнiш берiлмеген болса, тыйым салу туралы шешiм шығарылса, өткiзу кезiнде Заңның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көзделген тәртiп бұзылған жағдайда, сондай-ақ азаматтардың өмiрi мен денсаулығына қауiп төнетiн, қоғамдық тәртiп бұзылатын жағдайда жиналыстар, митингiлер, шерулер, пикеттер мен демонстрациялар Кербұлақ ауданының әкімдігі өкілінің талап етуі бойынша сөзсіз тоқтатылуға тиіс.</w:t>
      </w:r>
      <w:r>
        <w:br/>
      </w:r>
      <w:r>
        <w:rPr>
          <w:rFonts w:ascii="Times New Roman"/>
          <w:b w:val="false"/>
          <w:i w:val="false"/>
          <w:color w:val="000000"/>
          <w:sz w:val="28"/>
        </w:rPr>
        <w:t xml:space="preserve">
      </w:t>
      </w:r>
      <w:r>
        <w:rPr>
          <w:rFonts w:ascii="Times New Roman"/>
          <w:b w:val="false"/>
          <w:i w:val="false"/>
          <w:color w:val="000000"/>
          <w:sz w:val="28"/>
        </w:rPr>
        <w:t>Кербұлақ ауданының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bookmarkEnd w:id="5"/>
    <w:bookmarkStart w:name="z53" w:id="6"/>
    <w:p>
      <w:pPr>
        <w:spacing w:after="0"/>
        <w:ind w:left="0"/>
        <w:jc w:val="left"/>
      </w:pPr>
      <w:r>
        <w:rPr>
          <w:rFonts w:ascii="Times New Roman"/>
          <w:b/>
          <w:i w:val="false"/>
          <w:color w:val="000000"/>
        </w:rPr>
        <w:t xml:space="preserve"> 3. Жиналыстарды, митингілерді, шерулерді, пикеттерді мен демонстрацияларды өткізу тәртібін бұзғаны үшін жауапкершілік</w:t>
      </w:r>
    </w:p>
    <w:bookmarkEnd w:id="6"/>
    <w:bookmarkStart w:name="z54" w:id="7"/>
    <w:p>
      <w:pPr>
        <w:spacing w:after="0"/>
        <w:ind w:left="0"/>
        <w:jc w:val="both"/>
      </w:pPr>
      <w:r>
        <w:rPr>
          <w:rFonts w:ascii="Times New Roman"/>
          <w:b w:val="false"/>
          <w:i w:val="false"/>
          <w:color w:val="000000"/>
          <w:sz w:val="28"/>
        </w:rPr>
        <w:t>
      17.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r>
        <w:br/>
      </w:r>
      <w:r>
        <w:rPr>
          <w:rFonts w:ascii="Times New Roman"/>
          <w:b w:val="false"/>
          <w:i w:val="false"/>
          <w:color w:val="000000"/>
          <w:sz w:val="28"/>
        </w:rPr>
        <w:t xml:space="preserve">
      </w:t>
      </w:r>
      <w:r>
        <w:rPr>
          <w:rFonts w:ascii="Times New Roman"/>
          <w:b w:val="false"/>
          <w:i w:val="false"/>
          <w:color w:val="000000"/>
          <w:sz w:val="28"/>
        </w:rPr>
        <w:t>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заңдарда белгiленген тәртiп бойынша өтем жасалуға тиiс.</w:t>
      </w:r>
      <w:r>
        <w:br/>
      </w:r>
      <w:r>
        <w:rPr>
          <w:rFonts w:ascii="Times New Roman"/>
          <w:b w:val="false"/>
          <w:i w:val="false"/>
          <w:color w:val="000000"/>
          <w:sz w:val="28"/>
        </w:rPr>
        <w:t xml:space="preserve">
      </w:t>
      </w:r>
      <w:r>
        <w:rPr>
          <w:rFonts w:ascii="Times New Roman"/>
          <w:b w:val="false"/>
          <w:i w:val="false"/>
          <w:color w:val="000000"/>
          <w:sz w:val="28"/>
        </w:rPr>
        <w:t>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r>
        <w:br/>
      </w:r>
      <w:r>
        <w:rPr>
          <w:rFonts w:ascii="Times New Roman"/>
          <w:b w:val="false"/>
          <w:i w:val="false"/>
          <w:color w:val="000000"/>
          <w:sz w:val="28"/>
        </w:rPr>
        <w:t xml:space="preserve">
      </w:t>
      </w:r>
      <w:r>
        <w:rPr>
          <w:rFonts w:ascii="Times New Roman"/>
          <w:b w:val="false"/>
          <w:i w:val="false"/>
          <w:color w:val="000000"/>
          <w:sz w:val="28"/>
        </w:rPr>
        <w:t>18. Жиналыстар мен митингiлердi ұйымдастырудың және өткiзудiң Заңмен белгiленген тәртiбi еңбек ұжымдарының және қоғамдық бiрлестiктердiң заңдарға, өздерiнiң жарғылары мен ережелерiне сәйкес жабық үй-жайларда өткiзiлетiн жиналыстарына қолданылмайды.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