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38a6" w14:textId="e523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2016 жылғы 26 сәуірдегі № 03-22 шешімі. Алматы облысы Әділет департаментінде 2016 жылы 26 мамырда № 3849 болып тіркелді. Күші жойылды - Алматы облысы Кербұлақ аудандық мәслихатының 2018 жылғы 12 ақпандағы № 25-142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Кербұлақ аудандық мәслихатының 12.02.2018 </w:t>
      </w:r>
      <w:r>
        <w:rPr>
          <w:rFonts w:ascii="Times New Roman"/>
          <w:b w:val="false"/>
          <w:i w:val="false"/>
          <w:color w:val="ff0000"/>
          <w:sz w:val="28"/>
        </w:rPr>
        <w:t>№ 25-142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"Кербұлақ аудандық жер қатынастары бөлімі" мемлекеттік мекемесінің басшысына (келісім бойынша Қ.Қабылбеков)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интернет–ресурсында жариялау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 экономикасы мен бюджеті, салық, орта және кіші кәсіпкерлікті қолдау, коммуналдық шаруашылық, көгалдандыру және халыққа қызмет көрсету" тұрақты комиссиясына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бастап күшіне енеді және алғашқы ресми жарияланған күнінен кейін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Самылтыров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Б.Рысбеков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