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fb81" w14:textId="d3ff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2016 жылғы 27 қазандағы № 09-58 шешімі. Алматы облысы Әділет департаментінде 2016 жылы 11 қарашада № 4009 болып тіркелді. Күші жойылды - Алматы облысы Кербұлақ аудандық мәслихатының 2017 жылғы 30 мамырдағы № 15-92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Кербұлақ аудандық мәслихатының 30.05.2017 </w:t>
      </w:r>
      <w:r>
        <w:rPr>
          <w:rFonts w:ascii="Times New Roman"/>
          <w:b w:val="false"/>
          <w:i w:val="false"/>
          <w:color w:val="ff0000"/>
          <w:sz w:val="28"/>
        </w:rPr>
        <w:t>№ 15-92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 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Кербұлақ аудандық мәслихатының 2015 жылғы 22 желтоқсандағы "Кербұлақ ауданының 2016-2018 жылдарға арналған бюджеті туралы" № 50-284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3647 тіркелген, аудандық "Кербұлақ жұлдызы" газетінде 2016 жылдың 8 қаңтарында № 2 (3803), 2016 жылдың 15 қаңтарында № 3 (3804) жарияланған), Кербұлақ аудандық мәслихатының 2016 жылғы 5 ақпандағы "Кербұлақ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туралы" № 53-300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16 ақпанында № 3720 тіркелген, аудандық "Кербұлақ жұлдызы" газетінде 2016 жылдың 4 наурызында № 10 (3811) жарияланған), Кербұлақ аудандық мәслихатының 2016 жылғы 24 наурыздағы "Кербұлақ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туралы" № 01-10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4 сәуірінде № 3770 тіркелген, аудандық "Кербұлақ жұлдызы" газетінде 2016 жылдың 15 сәуірінде № 16 (3817) жарияланған), Кербұлақ аудандық мәслихатының 2016 жылғы 20 мамырдағы "Кербұлақ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туралы" № 04-30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31 мамырында № 3872 тіркелген, аудандық "Кербұлақ жұлдызы" газетінде 2016 жылдың 10 маусымында № 24 (3825) жарияланған), Кербұлақ аудандық мәслихатының 2016 жылғы 20 шілдедегі "Кербұлақ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туралы" № 06-40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27 шілдесінде № 3920 тіркелген, аудандық "Білім шапағаты" газетінде 2016 жылдың 5 тамызында № 32 (355)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тиісінше 1, 2 және 3-қосымшаларға сәйкес, оның ішінде 2016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6 287 583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238 949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26 387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6 347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6 015 900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2 108 163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1 074 977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2 832 760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6 301 269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46 210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66 812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20 602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активтерімен операциялар бойынша сальдо 5 910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65 806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65 806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 2016 жылға арналған аудандық бюджетте жергілікті өзін-өзі басқару органдарына 4-қосымшаға сәйкес, 62 977 мың теңге сомасында трансферттер көзделгені ескерілсін.".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"Кербұлақ ауданының экономика және бюджеттік жоспарлау бөлімі" мемлекеттік мекемесінің басшысына (келісім бойынша Ш. М. Тулегенов)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аудандық мәслихаттың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2016 жылғы 27 қазандағы "Кербұлақ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туралы" № 09-58 шешіміне 1 -қосымша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2015 жылғы 22 желтоқсандағы "Кербұлақ ауданының 2016-2018 жылдарға арналған бюджеті туралы" № 50-284 шешімімен бекітілген 1 -қосымша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6287583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"/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6301269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4199904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энзоотиялық аурулары бойынша ветеринариялық іс-шаралар жүргізу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3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  Атауы</w:t>
            </w:r>
          </w:p>
          <w:bookmarkEnd w:id="26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Атауы</w:t>
            </w:r>
          </w:p>
          <w:bookmarkEnd w:id="29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  Атауы</w:t>
            </w:r>
          </w:p>
          <w:bookmarkEnd w:id="34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 Атауы</w:t>
            </w:r>
          </w:p>
          <w:bookmarkEnd w:id="38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2016 жылғы 27 қазандағы "Кербұлақ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туралы" № 09-58 шешіміне 2 -қосымша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2015 жылғы 22 желтоқсандағы "Кербұлақ ауданының 2016-2018 жылдарға арналған бюджеті туралы" № 50-284 шешіміне 4 –қосымша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трансферттерді бөлу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5026"/>
        <w:gridCol w:w="4907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"Талдыбұлақ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"Алтынемел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"Қаспан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"Қоғалы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"Сарыөзек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"Жоламан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"Сарыбұлақ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"Сарыбастау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"Көксу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"Шұбар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"Қарашоқы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"Басши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"Шанханай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"Жайнақ батыр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