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4cbe" w14:textId="1404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2015 жылғы 21 желтоқсандағы "Көксу ауданының 2016-2018 жылдарға арналған бюджеті туралы" № 49-1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2016 жылғы 24 наурыздағы № 1-3 шешімі. Алматы облысының Әділет департаментінде 2016 жылы 04 сәуірде № 3768 болып тіркелді. Күші жойылды - Алматы облысы Көксу аудандық мәслихатының 2017 жылғы 12 маусымдағы № 17-8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Көксу ауданы мәслихатының 2015 жылғы 21 желтоқсандағы "Көксу ауданының 2016-2018 жылдарға арналған бюджеті туралы" № 49-1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3642 тіркелген, аудандық "Нұрлы Көксу" газетінде 2016 жылдың 15 қаңтарында № 2 (4781) жарияланған), Көксу ауданы мәслихатының 2016 жылғы 5 ақпандағы "Көксу ауданы мәслихатының 2015 жылғы 21 желтоқсандағы "Көксу ауданының 2016-2018 жылдарға арналған бюджеті туралы" № 49-1 шешіміне өзгерістер енгізу туралы" № 52-1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12 ақпанында № 3709 тіркелген, аудандық "Нұрлы Көксу" газетінде 2016 жылдың 19 ақпанында № 7 (4786)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4608979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197965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15005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4391509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1553998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749473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2088038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4627580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49252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активтерiмен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73763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73763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"Көксу ауданының экономика және бюджеттік жоспарлау бөлімі" мемлекеттік мекемесінің басшысына (келісім бойынша С. С. Нұрмұхамбетов)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Досымбеков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2016 жылғы 24 наурыздағы "Көксу ауданы мәслихатының 2015 жылғы 21 желтоқсандағы "Көксу ауданының 2016-2018 жылдарға арналған бюджеті туралы" № 49-1 шешіміне өзгерістер мен толықтырулар енгізу туралы" № 1-3 шешіміне 1-қосымша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2015 жылғы 21 желтоқсандағы "Көксу ауданының 2016-2018 жылдарға арналған бюджеті туралы" № 49-1 шешімімен бекітілген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