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1de722" w14:textId="51de72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Райымбек аудандық мәслихатының 2015 жылғы 21 желтоқсандағы "Райымбек ауданының 2016-2018 жылдарға арналған бюджеті туралы" № 53-275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Райымбек аудандық мәслихатының 2016 жылғы 28 наурыздағы № 2-11 шешімі. Алматы облысы Әділет департаментінде 2016 жылы 06 сәуірде № 3772 болып тіркелді. Күші жойылды - Алматы облысы Райымбек аудандық мәслихатының 2017 жылғы 30 мамырдағы № 17-97 шешімімен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- Алматы облысы Райымбек аудандық мәслихатының 30.05.2017 </w:t>
      </w:r>
      <w:r>
        <w:rPr>
          <w:rFonts w:ascii="Times New Roman"/>
          <w:b w:val="false"/>
          <w:i w:val="false"/>
          <w:color w:val="ff0000"/>
          <w:sz w:val="28"/>
        </w:rPr>
        <w:t>№ 17-97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2008 жылғы 4 желтоқсандағы Қазақстан Республикасының Бюджет кодексінің 109-бабының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Райымбек аудандық мәслихаты </w:t>
      </w:r>
      <w:r>
        <w:rPr>
          <w:rFonts w:ascii="Times New Roman"/>
          <w:b/>
          <w:i w:val="false"/>
          <w:color w:val="000000"/>
          <w:sz w:val="28"/>
        </w:rPr>
        <w:t xml:space="preserve">ШЕШІМ ҚАБЫЛДАДЫ: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Райымбек аудандық мәслихатының 2015 жылғы 21 желтоқсандағы "Райымбек ауданының 2016-2018 жылдарға арналған бюджеті туралы" № 53-275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2015 жылдың 30 желтоқсанында № 3653 тіркелген, аудандық "Хантәңірі" газетінде 2016 жылдың 6 қаңтарында № 2 (7900) жарияланған), Райымбек аудандық мәслихатының 2016 жылғы 5 ақпандағы "Райымбек аудандық мәслихатының 2015 жылғы 21 желтоқсандағы "Райымбек ауданының 2016-2018 жылдарға арналған бюджеті туралы" № 53-275 шешіміне өзгерістер енгізу туралы" № 55-285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2016 жылдың 16 ақпанында № 3718 тіркелген, аудандық "Хантәңірі" газетінде 2016 жылдың 29 ақпанында № 8-9 (7907) жарияланған)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"1. 2016-2018 жылдарға арналған аудан бюджеті тиісінше 1, 2 және 3-қосымшаларға сәйкес, оның ішінде 2016 жылға келесі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кірістер 8126646 мың теңге, оның ішінде: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салықтық түсімдер 218563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салықтық емес түсімдер 33652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негізгі капиталды сатудан түскен түсімдер 2612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трансферттердің түсімдері 7871819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ағымдағы нысаналы трансферттер 2464969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нысаналы даму трансферттері 1626705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субвенциялар 3780145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шығындар 8147889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таза бюджеттік кредиттеу 13594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бюджеттік кредиттер 44541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бюджеттік кредиттерді өтеу 30947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қаржы активтерінің операциялары бойынша сальдо 5910 мың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бюджет тапшылығы дефицит (профициті) (-) 40747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6) бюджет тапшылығын қаржыландыру (профицитін пайдалану) 40747 мың теңге.".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Райымбек ауданының "Экономика және бюджеттік жоспарлау бөлімі" мемлекеттік мекемесінің басшысына (келісім бойынша М. Кенжебаев) осы шешімді әділет органдарында мемлекеттік тіркелгеннен кейін ресми және мерзімді баспа басылымдарында, сондай-ақ Қазақстан Республикасының Үкіметі айқындаған интернет-ресурста және аудандық мәслихаттың интернет-ресурсында жариялау жүктелсін.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Осы шешімнің орындалуын бақылау аудандық мәслихаттың "Жергілікті өзін-өзі басқару, әлеуметтік және экономикалық даму, бюджет, сауда, тұрмыстық қызмет көрсету, шағын және орта кәсіпкерлікті дамыту, туризм жөніндегі" тұрақты комиссиясына жүктелсін.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Осы шешім 2016 жылдың 1 қаңтарынан бастап қолданысқа енгізіледі.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Райымбек аудандық мәслихат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Нусипкожаева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Райымбек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Е. Құдабаев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155"/>
        <w:gridCol w:w="4925"/>
      </w:tblGrid>
      <w:tr>
        <w:trPr>
          <w:trHeight w:val="30" w:hRule="atLeast"/>
        </w:trPr>
        <w:tc>
          <w:tcPr>
            <w:tcW w:w="8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 аудандық мәслихатының 2016 жылғы 28 наурыздағы "Райымбек аудандық мәслихатының 2015 жылғы 21 желтоқсандағы "Райымбек ауданының 2016-2018 жылдарға арналған бюджеті туралы" № 53-275 шешіміне өзгерістер енгізу туралы" № 2-11 шешіміне 1-қосымша</w:t>
            </w:r>
          </w:p>
        </w:tc>
      </w:tr>
      <w:tr>
        <w:trPr>
          <w:trHeight w:val="30" w:hRule="atLeast"/>
        </w:trPr>
        <w:tc>
          <w:tcPr>
            <w:tcW w:w="8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 аудандық мәслихатының 2015 жылғы 21 желтоқсандағы "Райымбек ауданының 2016-2018 жылдарға арналған бюджеті туралы" № 53-275 шешімімен бекітілген 1-қосымша</w:t>
            </w:r>
          </w:p>
        </w:tc>
      </w:tr>
    </w:tbl>
    <w:bookmarkStart w:name="z33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Райымбек ауданының 2016 жылға арналған бюджеті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2"/>
        <w:gridCol w:w="1074"/>
        <w:gridCol w:w="692"/>
        <w:gridCol w:w="6848"/>
        <w:gridCol w:w="29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"/>
        </w:tc>
        <w:tc>
          <w:tcPr>
            <w:tcW w:w="29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"/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8126646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"/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218563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40049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40049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144380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53364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18871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66986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5159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 көрсетуге салынатын iшкi салықтар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30808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Акциздер 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4237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үшiн түсетiн түсiмдер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10655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15916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үшін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3326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3326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"/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33652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 меншігіндегі мүлікті жалға беруден түсетін кірістер 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 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11620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Мұнай секторы кәсіпорындарынан түсетін түсімдерді қоспағанда,мемлекеттік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өсімпұлдар,санкциялар, өндіріп алулар 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11620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Өзге де салықтық емес түсімдер 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20722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Өзге де салықтық емес түсімдер 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20722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6"/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Негізгі капиталды сатудан түсетін түсімдер 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2612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Жерді және материалдық емес активтерді сату 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2312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2312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7"/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7871819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7871819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7871819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7"/>
        <w:gridCol w:w="552"/>
        <w:gridCol w:w="1164"/>
        <w:gridCol w:w="1164"/>
        <w:gridCol w:w="32"/>
        <w:gridCol w:w="6142"/>
        <w:gridCol w:w="2389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8"/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6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8147889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2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517889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480910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 (облыстық маңызы бар қала) мәслихатының аппараты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24621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Аудан(облыстық маңызы бар қала) мәслихатының қызметін қамтамасыз ету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24621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әкiмінің аппараты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84678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әкiмінің қызметін қамтамасыз ету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84678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аудан, аудандық маңызы бар қала, кент, ауыл, ауылдық округ әкімінің аппараты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371611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371611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Қаржылық қызмет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17140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қаржы бөлімі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17140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Жоспарлау және статистикалық қызмет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19839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19839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Экономикалық саясатты, мемлекеттік жоспарлау жүйесін қалыптастыру және дамыту саласындағы мемлекеттік саясатты іске асыру жөніндегі қызметтер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19839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13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әкiмінің аппараты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Жалпыға бірдей әскери міндетті атқару шеңберіндегі іс-шаралар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жөніндегі жұмыстарды ұйымдастыру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әкiмінің аппараты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 қалалық) ауқымдағы дала өрттерінің, сондай-ақ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14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 облыстық маңызы бар қаланың ) жолаушылар көлігі және автомобиль жолдары бөлімі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жол қозғалысы қауіпсіздігін қамтамасыз ету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5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5643673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тәрбиелеу және оқыту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344539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білім бөлімі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344539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Мектепке дейінгі тәрбие мен оқыту ұйымдарының қызметін қамтамасыз ету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70142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274397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4960609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білім бөлімі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3962348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білім беру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3861984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Балаларға қосымша білім беру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100364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75971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75971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922290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Бастауыш,негізгі орта және жалпы орта білім беру объектілерін салу және реконструкциялау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922290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47385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білім бөлімі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47385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оқытуды ұйымдастыру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47385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Білім беру саласындағы өзге де қызметтер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291140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білім бөлімі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291140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107298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147807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6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көмек және әлеуметтiк қамсыздандыру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323642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89149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жұмыспен қамту және әлеуметтік бағдарламалар бөлімі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88349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75931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202341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жұмыспен қамту және әлеуметтік бағдарламалар бөлімі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202341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Жұмыспен қамту бағдарламасы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41942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35749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43201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өкілетті органдардың шешімі бойынша мұқтаж азаматтардың жекелеген топтарына әлеуметтік көмек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Мұқтаж азаматтарға үйде әлеуметтік көмек көрсету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40926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24339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көмек және әлеуметтік қамтамасыз ету салаларындағы өзге де қызметтер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32152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жұмыспен қамту және әлеуметтік бағдарламалар бөлімі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32152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25896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7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826935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64369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29033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2020 жол картасы бойынша қалаларды және ауылдық елді мекендерді дамыту шеңберінде объектілерді жөндеу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29033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19439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Инженерлік коммуникациялық инфрақұрылымды жобалау, дамыту және (немесе) жайластыру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тұрғын үй-коммуналдық шаруашылығы және тұрғын үй инспекциясы бөлімі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15897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және тұрғын үй қоры саласында жергілікті деңгейде мемлекеттік саясатты іске асыру бойынша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709066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тұрғын үй-коммуналдық шаруашылығы және тұрғын үй инспекциясы бөлімі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709066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679066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- мекендерді аббаттандыру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аудан, аудандық маңызы бар қала, кент, ауыл, ауылдық округ әкімінің аппараты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8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296345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133416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133416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Мәдени-демалыс жұмысын қолдау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133416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58097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41559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(қалалық) кітапханалардың жұмыс істеуі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40620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халықтарының басқа да тілдерін дамыту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Мәдениет, спорт, туризм және ақпараттық кеңістікті ұйымдастыру жөніндегі өзге де қызметтер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94383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81223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74769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саласындағы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9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275481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83104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көмек көрсетуі жөніндегі шараларды іске асыру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46951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 жүргізу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 және қоршаған ортаны қорғау мен жер қатынастары саласындағы басқа да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179961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174951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174951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тұрғын үй-коммуналдық шаруашылығы және тұрғын үй инспекциясы бөлімі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Жаңартылатын энергия көздерін пайдалануды қолдау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0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17424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17424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1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87334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коммуникациялар саласындағы басқа да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2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96643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 және бәсекелестікті қорғау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кәсіпкерлік бөлімі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87604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аудан, аудандық маңызы бар қала, кент, ауыл, ауылдық округ әкімінің аппараты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85820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85820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қаржы бөлімі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3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58508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58508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қаржы бөлімі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58508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 - өзі басқару органдарына берілетін трансферттер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 беру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57401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4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44541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44541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экономика және бюджеттік жоспарлау бөлімі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44541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9"/>
        <w:gridCol w:w="2219"/>
        <w:gridCol w:w="1430"/>
        <w:gridCol w:w="2622"/>
        <w:gridCol w:w="460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5"/>
        </w:tc>
        <w:tc>
          <w:tcPr>
            <w:tcW w:w="4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30947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7"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30947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30947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0"/>
        <w:gridCol w:w="979"/>
        <w:gridCol w:w="2065"/>
        <w:gridCol w:w="2065"/>
        <w:gridCol w:w="24"/>
        <w:gridCol w:w="3041"/>
        <w:gridCol w:w="2606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8"/>
        </w:tc>
        <w:tc>
          <w:tcPr>
            <w:tcW w:w="26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Қаржы активтерін сатып алу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2"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4"/>
        <w:gridCol w:w="2071"/>
        <w:gridCol w:w="1334"/>
        <w:gridCol w:w="3268"/>
        <w:gridCol w:w="429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33"/>
        </w:tc>
        <w:tc>
          <w:tcPr>
            <w:tcW w:w="4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40747</w:t>
            </w:r>
          </w:p>
        </w:tc>
      </w:tr>
      <w:tr>
        <w:trPr>
          <w:trHeight w:val="30" w:hRule="atLeast"/>
        </w:trPr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қаржыландыру (профицитін пайдалану)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35"/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44541</w:t>
            </w:r>
          </w:p>
        </w:tc>
      </w:tr>
      <w:tr>
        <w:trPr>
          <w:trHeight w:val="30" w:hRule="atLeast"/>
        </w:trPr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44541</w:t>
            </w:r>
          </w:p>
        </w:tc>
      </w:tr>
      <w:tr>
        <w:trPr>
          <w:trHeight w:val="30" w:hRule="atLeast"/>
        </w:trPr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- шарттары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44541</w:t>
            </w:r>
          </w:p>
        </w:tc>
      </w:tr>
      <w:tr>
        <w:trPr>
          <w:trHeight w:val="30" w:hRule="atLeast"/>
        </w:trPr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36"/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27153</w:t>
            </w:r>
          </w:p>
        </w:tc>
      </w:tr>
      <w:tr>
        <w:trPr>
          <w:trHeight w:val="30" w:hRule="atLeast"/>
        </w:trPr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27153</w:t>
            </w:r>
          </w:p>
        </w:tc>
      </w:tr>
      <w:tr>
        <w:trPr>
          <w:trHeight w:val="30" w:hRule="atLeast"/>
        </w:trPr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7"/>
        <w:gridCol w:w="958"/>
        <w:gridCol w:w="2020"/>
        <w:gridCol w:w="2020"/>
        <w:gridCol w:w="11"/>
        <w:gridCol w:w="2720"/>
        <w:gridCol w:w="3084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30947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30947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30947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