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865b" w14:textId="7ee8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2016 жылғы 19 мамырдағы № 5-30 шешімі. Алматы облысы Әділет департаментінде 2016 жылы 30 мамырда № 3862 болып тіркелді. Күші жойылды - Алматы облысы Райымбек аудандық мәслихатының 2017 жылғы 30 мамырдағы № 17-97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Райымбек аудандық мәслихатының 30.05.2017 </w:t>
      </w:r>
      <w:r>
        <w:rPr>
          <w:rFonts w:ascii="Times New Roman"/>
          <w:b w:val="false"/>
          <w:i w:val="false"/>
          <w:color w:val="ff0000"/>
          <w:sz w:val="28"/>
        </w:rPr>
        <w:t>№ 17-97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Райымбек аудандық мәслихатының 2015 жылғы 21 желтоқсандағы "Райымбек ауданының 2016-2018 жылдарға арналған бюджеті туралы" № 53-275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желтоқсанында № 3653 тіркелген, аудандық "Хантәңірі" газетінде 2016 жылдың 6 қаңтарында № 2 (7900) жарияланған), Райымбек аудандық мәслихатының 2016 жылғы 5 ақпандағы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№ 55-285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16 ақпанында № 3718 тіркелген, аудандық "Хантәңірі" газетінде 2016 жылдың 29 ақпанында № 8-9 (7907) жарияланған), Райымбек аудандық мәслихатының 2016 жылғы 28 наурыздағы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№ 2-11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6 сәуірінде № 3772 тіркелген, аудандық "Хантәңірі" газетінде 2016 жылдың 23 сәуірінде № 15 (7912)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8757668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215896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32386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6545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8502841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3085284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1637412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3780145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8778911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13594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44541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30947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активтерінің операциялары бойынша сальдо 5910 мың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дефицит (профициті) (-) 40747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40747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Райымбек ауданының "Экономика және бюджеттік жоспарлау бөлімі" мемлекеттік мекемесінің басшысына (келісім бойынша М. Кенжебаев)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Райымбек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2016 жылғы 19 мамырдағы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№ 5-30 шешіміне 1-қосымша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 21 желтоқсандағы "Райымбек ауданының 2016-2018 жылдарға арналған бюджеті туралы" № 53-275 шешімімен бекітілген 1-қосымша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6848"/>
        <w:gridCol w:w="29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8757668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кәсіпорындарынан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салықтық емес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салықтық емес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8502841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8502841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32"/>
        <w:gridCol w:w="6142"/>
        <w:gridCol w:w="23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 облыстық маңызы бар қаланың ) жолаушылар көлігі және автомобиль жолдары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4"/>
        <w:gridCol w:w="3041"/>
        <w:gridCol w:w="26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Қаржы активтерін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3721"/>
        <w:gridCol w:w="4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 пайдалану)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990"/>
        <w:gridCol w:w="103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2016 жылғы 19 мамырдағы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№ 5-30 шешіміне 2-қосымша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желтоқсандағы "Райымбек ауданының 2016-2018 жылдарға арналған бюджеті туралы" № 53-275 шешіміне 4-қосымша</w:t>
            </w:r>
          </w:p>
        </w:tc>
      </w:tr>
    </w:tbl>
    <w:bookmarkStart w:name="z28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 - өзі басқару органдарына берілетін трансферттер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5026"/>
        <w:gridCol w:w="4907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"Бөлексаз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"Жалаңаш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"Жылысай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"Қарабұлақ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"Қақпақ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"Қарасаз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"Қарқара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"Нарынқол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"Сарыжаз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"Саты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"Сүмбе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  <w:bookmarkEnd w:id="5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"Тасашы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</w:t>
            </w:r>
          </w:p>
          <w:bookmarkEnd w:id="6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"Тегістік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  <w:bookmarkEnd w:id="6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"Текес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</w:t>
            </w:r>
          </w:p>
          <w:bookmarkEnd w:id="6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"Тұйық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  <w:bookmarkEnd w:id="6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"Ұзақ батыр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  <w:bookmarkEnd w:id="6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"Ұзынбұлақ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"Шәлкөде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"Шырғанақ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