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d105" w14:textId="1b0d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2016 жылғы 01 ақпандағы № 12 қаулысы. Алматы облысы Әділет департаментінде 2016 жылы 12 ақпанда № 3704 болып тіркелді. Күші жойылды - Алматы облысы Панфилов ауданы әкімдігінің 2017 жылғы 09 қаңтардағы № 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Панфилов ауданы әкімдігінің 09.01.2017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1995 жылғы 28 қыркүйектегі Қазақстан Республикасының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аудандық сайлау комиссиясымен (келісім бойынша) бірлесіп кандидаттар үшін үгіттік баспа материалдарын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Кандидаттардың сайлаушылармен кездесуі үшін шарттық негізде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"Панфилов ауданының ішкі саясат бөлімі" мемлекеттік мекемесінің басшысы Гүлмира Сәрсенқызы Сариковаға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Роза Азаматқызы Мағруповаға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әкімдігінің 2016 жылғы "01" ақпандағы "Панфилов ауданында үгіттік баспа материалдарын орналастыру үшін орындарды белгілеу және кандидаттарға сайлаушылармен кездесуі үшін үй-жайлар беру туралы" № 12 қаулысына 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ауданында үгіттік баспа материалдарын орналастыру үшін орындар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Жаркент қаласы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Жаркент қаласы, Лутфуллин көшесіндегі стенд (Розыбакиев және Головацкий көшелерінің аралығы);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Жаркент қаласы, Головацкий көшесі, Жаркент перзентханасы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Жаркент қаласы, Розыбакиев және Жмутский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Жаркент қаласы, Головацкий көшесі, № 51б, "Халыққа қызмет көрсету орталығы" республикалық мемлекеттік кәсіпорны Алматы облысы бойынша филиалының Панфилов аудандық бөлімі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Басқұншы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Басқұншы ауылы, Қарабалаев көшесі, № 77, Басқұншы ауылдық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Алмалы ауылы, Елтінді батыр көшесіндегі стенд (Алмалы пошта байланыс бөлімшесінің жанында).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Пиджим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Пиджим ауылы, Уәлиханов көшесі, № 37, Пиджим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Пиджим ауылы, оңтүстік-шығыс бөлігіндегі Пиджим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Төменгі Пиджим ауылы, Мухамади көшесі, № 1, Төменгі Пиджим фельдшерлік-акушерлік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Қорғас ауылы, Жібек Жолы көшесі, № 22, Қорғас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Ават ауылы, Бейбітшілік көшесі, № 1, Ават фельдшерлік-акушерлік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Бірлік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Алтыүй ауылы, Желтоқсан көшесі, № 21, Алтыүй ауылдық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Надек ауылы, Асанова көшесі, № 11, Надек ауылдық клубы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Шежін ауылы, Қастеев көшесі, № 29/1, Шежін медициналық пункт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Талды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Лесновка ауылы, Пащенко көшесі, № 57, Д.Рақышұлы атындағы орта мектеп мектепке дейінгі шағын орталығымен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Еңбекші ауылы, Жаңалық көшесі, Еңбекші ауылдық Мәдениет үйі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Нағарашы ауылы, Нұржеке батыр көшесі, № 10, Нағарашы фельдшерлік-акушерлік пункт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Сарыбел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Сарыбел ауылы, Сатай батыр көшесі, Сарыбел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Садыр ауылы, Тохтамов көшесі, Садыр фельдшерлік-акушерлік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Тұрпан ауылы, Уәлиханов көшесі, Тұрпан фельдшерлік-акушерлік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Үшарал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Үшарал ауылы, Абай көшесі, № 62, Үшарал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Ақарал ауылы, Уәлиханов көшесі, № 9/1, Ақарал медициналық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Үлкен Шыған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Үлкен Шыған ауылы, Сатай батыр көшесі, № 29/2, Үлкен Шыған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Кіші Шыған ауылы, Бегімбетов көшесі, № 53, Кіші Шыған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Қырыққұдық ауылы, Бейбітшілік көшесі, № 7, Қырыққұдық дәрігерлік амбулаториясы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Ақкент ауылы, Ақкент көшесі, Ақкент медициналық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Көктал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Көктал ауылы, Желтоқсан көшесі, № 1, Көктал ауылдық ауруханасы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Көктал ауылы, Уәлиханов және Ә.Ыбыраймолдұлы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Ақжазық ауылы, Кітапбек көшесіндегі стенд (Ақжазық пошта байланыс бөлімшесінің жанында);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Аққұдық ауылы, Орталық көшесі, № 4/1, Аққұдық медициналық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Айдарлы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Айдарлы ауылы, Бауыржан Момышұлы көшесі, Айдарлы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Дарбазақұм ауылы, Мәметова көшесі, Дарбазақұм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Сарпылдақ ауылы, Бейбітшілік көшесі, Сарпылдақ медициналық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Қоңырөлең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Қоңырөлең ауылы, Қожбанбет би көшесі, № 40, Қоңырөлең ауылдық ауруханасы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Ынталы ауылы, Қожбанбет би көшесі, № 13, Ынталы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Бөрібай би ауылы, Қожбанбет би көшесі, № 1а, Бөрібай би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Сарытөбе ауылы, Абая көшесі, № 3, Сарытөбе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Керімағаш ауылы, Жастар көшесі, Керімағаш медициналық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Үлкенағаш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Әулиеағаш ауылы, Шәнті би көшесі, № 4, Әулиеағаш ауылдық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Көктал-Арасан ауылы, Уәлиханов көшесі, Көктал-Арасан медициналық пункт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Шолақай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Шолақай ауылы, Шолақай көшесі, № 76, Шолақай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Диханқайрат ауылы, Азимбаев көшесі, Диханқайрат фельдшерлік-акушерлік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Жаскент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Головацкий ауылы, Домалақ ана көшесі, № 3, Головацкий атындағы орта мектеп мектепке дейінгі шағын орталығымен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Суптай ауылы, Абай көшесі, Суптай фельдшерлік-акушерлік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8"/>
        <w:gridCol w:w="11952"/>
      </w:tblGrid>
      <w:tr>
        <w:trPr>
          <w:trHeight w:val="30" w:hRule="atLeast"/>
        </w:trPr>
        <w:tc>
          <w:tcPr>
            <w:tcW w:w="3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әкімдігінің 2016 жылғы "01" ақпандағы "Панфилов ауданында үгіттік баспа материалдарын орналастыру үшін орындарды белгілеу және кандидаттарға сайлаушылармен кездесуі үшін үй-жайлар беру туралы" № 12 қаулысына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ауданында сайлаушылармен кездесуі үшін шарттық негізде кандидаттарға берілетін үй-жайлар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Жаркент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Жаркент қаласы, Туркебаев көшесі, № 41, Х.Хамраев атындағы орта мектебі мектепке дейінгі шағын орталығымен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Жаркент қаласы, Ыбраймолдаев көшесі, № 46, Н.Крупская атындағы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Жаркент қаласы, Головацкий көшесі, Жаркент перзентханасының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Жаркент қаласы, Головацкий көшесі, № 290, Қазақстан Республикасы Ауыл шаруашылығы министрлігінің шаруашылық жүргізу құқығындағы "Қазсушар" Республикалық мемлекеттік кәсіпорны Алматы филиалының Панфилов өндірістік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Басқұншы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Басқұншы ауылы, Қарабалаев көшесі, № 77, Басқұншы ауылдық Мәдениет үйінің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Алмалы ауылы, Солтанай батыр көшесі, № 87, Алмалы ауылдық Мәдениет үйінің акті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Пиджим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Пиджим ауылы, Уәлиханов көшесі, № 37, Пиджим дәрігерлік амбулаториясы;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Пиджим ауылы, оңтүстік-шығыс бөлігіндегі Пиджим дәрігерлік амбулаториясы;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Төменгі Пиджим ауылы, Ходжамяров көшесі, № 2/2, Төменгі Пиджим ауылдық Мәдениет үйінің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Қорғас ауылы, Жібек Жолы көшесі, № 22 Қорғас медициналық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Ават ауылы, Бейбітшілік көшесі, № 1, Ават фельдшерлік-акушерлік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Бірлік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Алтыүй ауылы, Желтоқсан көшесі, № 21, Алтыүй ауылдық Мәдениет үйінің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Надек ауылы, Асанова көшесі, № 11, Надек ауылдық клубтың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Шежін ауылы, Қастеев көшесі, № 29/1, Шежін медициналық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Талды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Лесновка ауылы, Пащенко көшесі, № 57, Д.Рақышұлы атындағы орта мектеп мектепке дейінгі шағын орталығымен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Еңбекші ауылы, Жаңалық көшесі, Еңбекші ауылдық Мәдениет үйінің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Нағарашы ауылы, Нұржеке батыр көшесі, № 10, Нағарашы фельдшерлік-акушерлік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Сарыбел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Сарыбел ауылы, Сатай батыр көшесі, Сарыбел дәрігерлік амбулаториясы;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Садыр ауылы, Тохтамов көшесі, Садыр фельдшерлік-акушерлік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Тұрпан ауылы, Уәлиханов көшесі, Тұрпан фельдшерлік-акушерлік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Үшарал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Үшарал ауылы, Абай көшесі, № 62, Үшарал дәрігерлік амбулаториясы;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Ақарал ауылы, Уәлиханов көшесі, № 9/1, Ақарал медициналық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Үлкен Шыған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Үлкен Шыған ауылы, Сатай батыр көшесі, № 29/2, Үлкен Шыған дәрігерлік амбулаториясы;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Кіші Шыған ауылы, Жібек Жолы көшесі, Кіші Шыған ауылдық кітапханасы;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Қырыққұдық ауылы, Ходжамяров көшесі, Қырыққұдық ауылдық Мәдениет үйінің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Ақкент ауылы, Ақкент көшесі, Ақкент медициналық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Көктал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Көктал ауылы, Желтоқсан көшесі, № 1, Коктал ауылдық ауруханасы;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Ақжазық ауылы, Жетісу көшесі, № 56, Ақжазық фельдшерлік-акушерлік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Аққұдық ауылы, Орталық көшесі, № 4/1, Аққұдық медициналық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Айдарлы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Айдарлы ауылы, Бауыржан Момышұлы көшесі, Айдарлы дәрігерлік амбулаториясы;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Дарбазақұм ауылы, Мәметова көшесі, Дарбазақұм медициналық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Сарпылдақ ауылы, Бейбітшілік көшесі, Сарпылдақ медициналық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Қоңырөлең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Қоңырөлең ауылы, Қожбанбет би көшесі, № 40, Қоңырөлең ауылдық ауруханасы;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Ынталы ауылы, Қожбанбет би көшесі, № 13, Ынталы медициналық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Бөрібай би ауылы, Қожбанбет би көшесі, № 1а, Бөрібай би медициналық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Сарытөбе ауылы, Абай көшесі, № 3, Сарытөбе медициналық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Керімағаш ауылы, Жастар көшесі, Керімағаш медициналық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Үлкенағаш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Әулиеағаш ауылы, Шәнті би көшесі, № 4, Әулиеағаш ауылдық Мәдениет үйінің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Көктал-Арасан ауылы, Уәлиханов көшесі, Көктал-Арасан медициналық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Шолақай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Шолақай ауылы, Шолақай көшесі, № 76, Шолақай дәрігерлік амбулаториясы;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Диханқайрат ауылы, Азимбаев көшесі, Диқанқайрат ауылдық клубтың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Жаскент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Головацкий ауылы, Домалақ ана көшесі, № 3, Головацкий атындағы орта мектеп мектепке дейінгі шағын орталығымен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Суптай ауылы, Абай көшесі, Суптай фельдшерлік-акушерлік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