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bf13" w14:textId="ad2b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2016 жылғы 19 мамырдағы № 6-4-32 шешімі. Алматы облысы Әділет департаментінде 2016 жылы 07 маусымда № 3880 болып тіркелді. Күші жойылды - Алматы облысы Панфилов аудандық мәслихатының 2021 жылғы 6 қазандағы № 7-6-62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Панфилов аудандық мәслихатының 06.10.2021 </w:t>
      </w:r>
      <w:r>
        <w:rPr>
          <w:rFonts w:ascii="Times New Roman"/>
          <w:b w:val="false"/>
          <w:i w:val="false"/>
          <w:color w:val="000000"/>
          <w:sz w:val="28"/>
        </w:rPr>
        <w:t>№ 7-6-62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 - 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"Әлеуметтік-еңбек саласындағы мемлекеттік көрсетілетін қызмет стандарттарын бекіту туралы" 2015 жылғы 28 сәуірдегі № 279 Қазақстан Республикасы Денсаулық сақтау және әлеуметтік даму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Панфилов аудандық мәслихатының 2014 жылғы 31 қазандағы № 5-39-258 "Панфилов ауданында мүгедектер қатарындағы кемтар балаларды жеке оқыту жоспары бойынша үйде оқытуға жұмсаған шығындарын өндіріп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алу мөлшерін және тәртібін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жылы 17 қарашада 2921 нөмірімен тіркелген, 2014 жылғы 6 желтоқсандағы аудандық "Жаркент өңірі" газетінің 50 нөмірінде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Мүгедектер қатарындағы кемтар балалардың (бұдан әpi-кемтар балалар) ата-аналарының және өзге де заңды өкілдерінің жеке оқыту жоспары бойынша үйде оқытуға жұмсаған шығындарын өндіріп алу (бұдан әрi-оқытуға жұмсаған шығындарын өндіріп алу) тоқсан сайын сегіз айлық есептік көрсеткіш мөлшерінде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Келесі тәртіп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оқытуға жұмсаған шығындарын өндіріп алуды "Панфилов ауданының жұмыспен қамту және әлеуметтік бағдарламалар бөлімі" мемлекеттік мекемесімен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оқытуға жұмсаған шығындарын өндіріп алу кемтар балалардың ата - анасының біреуіне немесе өзге де заңды өкілдеріне (бұдан әрі-алушы)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оқытуға жұмсаған шығындарын өндіріп алу үшін алушы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өтініш, Қазақстан Республикасы Денсаулық сақтау және әлеуметтік даму министрінің 2015 жылғы 28 сәуірдегі № 279 бұйрығымен бекітілген "Мүгедек балаларды үйде оқытуға жұмсалған шығындарды өтеу" мемлекеттік көрсетілетін қызмет стандартының (бұдан әрі-Стандарт)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алушының жеке басын куәландыратын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тұрғылықты тұратын жері бойынша тіркелгенін растайтын құжат (мекенжай анықтамасы немесе ауыл әкімінің анықтамасы);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психологиялық-медициналық-педагогикалық консультацияның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"Медициналық-әлеуметтік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№ 44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нысан бойынша мүгедектігі туралы анықтама;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банкте шоттың болуы туралы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мүгедек баланы үйде оқитын фактісін растайтын оқу орнының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оқытуға жұмсаған шығындарын өндіріп алу психологиялық-медициналық– педагогикалық консультацияның қорытындысында көрсетілгендей, кемтар баланы үйде оқытудың қажеттілігі танылған сәттен бастап бip жылға тағайындалады және көрсетілген кезеңге тоқсан сайын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алғашқы тағайындалған жағдайда оқытуға жұмсаған шығындарын өндіріп алу өтініш берген күннен бастап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"Панфилов ауданының жұмыспен қамту және әлеуметтік бағдарламалар бөлімі" мемлекеттік мекеме басшысына (келісім бойынша А. Жақыбай)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 - 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шешімнің орындалуын бақылау Панфилов аудандық мәслихатының "Білім, денсаулық сақтау, мәдениет, әлеуметтік саясат, спорт, жастар ісі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