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1af7" w14:textId="f741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әкімінің 2015 жылғы 27 қаңтардағы "Сарқан ауданы бойынша дауыс беруді өткізу және дауыс санау үшін сайлау учаскелерін құру туралы" № 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2016 жылғы 19 қаңтардағы № 1-1 шешімі. Алматы облысы Әділет департаментінде 2016 жылы 10 ақпанда № 3698 болып тіркелді. Күші жойылды - Алматы облысы Сарқан ауданы әкімінің 2018 жылғы 05 желтоқсандағы № 12-4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ауданы әкімінің 05.12.2018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ауданы әкімінің 2015 жылғы 27 қаңтардағы "Сарқан ауданы бойынша дауыс беруді өткізу және дауыс санау үшін сайлау учаскелерін құру туралы" (нормативтік құқықтық актілерді мемлекеттік тіркеу Тізілімінде 2015 жылдың 9 ақпанында № 3036 тіркелген, аудандық "Сарқан" газетінде 2015 жылдың 21 ақпанында № 8 жарияланған) № 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қосымшасының қырық жетінші абзацындағы "Орталығы: Қойлық ауылы, Макетов көшесі № 94, Мағжан Жұмабаев атындағы орта мектеп." сөздері "Орталығы: Қойлық ауылы, Макетов көшесі № 45, "Қ. Қазыбайұлы атындағы Қойлық ауылдық мәдениет үйі" "Сарқан ауданы әкімінің аудандық мәдениет үйі" мемлекеттік коммуналдық қазыналық кәсіпорынының № 2 филиалы."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қосымшасының жетпіс бірінші абзацындағы "Орталығы: Қарғалы ауылы, Мұхаметжан Тынышбаев көшесі № 16, Қарғалы орта мектебі." сөздері "Орталығы: Қарғалы ауылы, Мұхаметжан Тынышбаев көшесі № 16, "Сарқан аудандық білім бөлімінің Қарғалы орта мектебі мектепке дейінгі шағын орталығымен" коммуналдық мемлекеттік мекемесінің оң қанаты."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қосымшасының жетпіс төртінші абзацындағы "Орталығы: Соколовка ауылы, Мұхаметжан Тынышбаев көшесі № 32, "Вахитов" шаруа қожалығының әкімшілік ғимараты." сөздері "Орталығы: Қарғалы ауылы, Мұхаметжан Тынышбаев көшесі № 16, "Сарқан аудандық білім бөлімінің Қарғалы орта мектебі мектепке дейінгі шағын орталығымен" коммуналдық мемлекеттік мекемесінің сол қанаты."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қосымшасының жетпіс жетінші абзацындағы "Орталығы: Шатырбай ауылы, Абай көшесі № 50, Шатырбай орта мектебі." сөздері "Орталығы: Шатырбай ауылы, Нұғманов көшесі № 30, "Шатырбай ауылдық Мәдениет үйі" "Сарқан ауданы әкімінің аудандық Мәдениет үйі" мемлекеттік коммуналдық қазыналық кәсіпорынының № 5 филиалы."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қосымшасының тоқсан екінші абзацындағы "Орталығы: Мұқан Төлебаев ауылы, Мұқан Төлебаев көшесі № 26, Мұқан Төлебаев атындағы орта мектеп." сөздері "Орталығы: Мұқан Төлебаев ауылы, Мұқан Төлебаев көшесі № 15 а, "Мұқан Төлебаев ауылдық Мәдениет үйі" "Сарқан ауданы әкімінің аудандық Мәдениет үйі" мемлекеттік коммуналдық қазыналық кәсіпорынының № 7 филиалы."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әкімі аппаратының басшысы Үмбеталиев Самат Тлеубаевичке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 аппаратының басшысы Үмбеталиев Самат Тлеубаевичке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