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9696c" w14:textId="99969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ауданында үгіттік баспа материалдарын орналастыру үшін орындарды белгілеу және кандидаттарға сайлаушылармен кездесуі үшін үй-жайлар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ауданы әкімдігінің 2016 жылғы 21 қаңтардағы № 12 қаулысы. Алматы облысы Әділет департаментінде 2016 жылы 11 ақпанда № 3703 болып тіркелді. Күші жойылды - Алматы облысы Сарқан аудандық әкімдігінің 2017 жылғы 16 мамырдағы № 107 қаулысымен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Сарқан аудандық әкімдігінің 16.05.2017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сайлау туралы" 1995 жылғы 28 қыркүйектегі Қазақстан Республикасының Конституциялық заңының 28-бабының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Сарқан аудандық сайлау комиссиясымен (келісім бойынша) бірлесіп кандидаттар үшін үгіттік баспа материалдарын орналастыру орындары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Кандидаттардың сайлаушылармен кездесуі үшін шарттық негізде үй-жайлар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Сарқан ауданы әкімі аппаратының басшысы Үмбеталиев Самат Тлеубаевичке осы қаулыны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әкімдігінің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аудан әкімі аппаратының басшысы Үмбеталиев Самат Тлеубаевичке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Қошанбеков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ауданы әкімдігінің 2016 жылғы "21" қаңтардағы "Сарқан ауданында үгіттік баспа материалдарын орналастыру үшін орындарды белгілеу және кандидаттарға сайлаушылармен кездесуі үшін үй-жайлар беру туралы" № 12 қаулысына 1-қосымша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ауданында үгіттік баспа материалдарын орналастыру үшін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Орындар 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Сарқан қаласы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Сарқан каласы, М. Тынышбаев көшесі, № 35б, Сарқан гуманитарлық колледжі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Сарқан қаласы, Абай көшесі, № 60, Абай атындағы мектеп-гимназиясы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Сарқан қаласы, Қалиев көшесі, № 34, Н. Островский атындағы мектеп-лицейі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Сарқан қаласы, Қонаев және Урманов көшелерінің қиылысындағы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Сарқан қаласы, Урманов және Әуезов көшелерінің қиылысындағы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Сарқан қаласы, Бөгенбай батыр және Д. Нұрпейісова көшелерінің қиылысындағы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Бірлік ауылы, Чепрасов көшесі, № 57, Бірлік пошта байланыс бөлімшесі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Алмалы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Алмалы ауылы, Абай көшесі, № 11, Алмалы пошта байланыс бөлімшесі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Абай ауылы, Абай көшесі № 33, Абай медициналық пункті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Аманбөктер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Аманбөктер ауылы, Ы. Алтынсарин көшесі, № 12, Аманбөктер фельдшерлік-акушерлік пункті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Амангелді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Пограничник ауылы, Сәтбаев көшесі, № 10, орталық кітапхана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Пограничник ауылы, Б. Момышұлы көшесі, № 1, Пограничник ауылдық дәрігерлік амбулаториясы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Қарауылтөбе ауылы, Арын көшесі, № 30а, Қарауылтөбе медициналық пункті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Көкөзек ауылы, Әуезов көшесі, № 1, Көкөзек медициналық пункті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Бақалы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Бақалы ауылы, М. Көбдіков көшесі, № 45, Бақалы ауылдық дәрігерлік амбулаториясы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Тасқұдық ауылы, Тоған көшесі, № 35, Тасқұдық фельдшерлік-акушерлік пункті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Екіаша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Екіаша ауылы, Қ. Аманжолов көшесі, № 70а, Екіаша ауылдық дәрігерлік амбулаториясы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Тополевка ауылы, Тәуелсіздік көшесі, № 1, Тополевка фельдшерлік-акушерлік пункті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Қойлық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Қойлық ауылы, Б. Макетов қөшесі, № 94 М. Жұмабаев атындағы орта мектебі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Қойлық ауылы, М. Макетов және К. Қазыбаев көшелерінің қиылысындағы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Қойлық ауылы, І. Жансүгіров көшесі, № 10, Қойлық пошта байланыс бөлімшесі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Қарабөгет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Қарабөгет ауылы, Рысқұлов көшесі, № 28, Қарабөгет ауылдық дәрігерлік амбулаториясы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Қарабөгет ауылы, Абайділданов көшесі, № 29, Қарабөгет пошта байланыс бөлімшесі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Еркін ауылы, Д. Қонаев көшесі, № 3, Еркін медициналық пункті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Көктерек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Көктерек ауылы, Арын көшесі, № 12, Көктерек пошта байланыс бөлімшесі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Қарашыған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М. Төлебаев ауылы, М. Төлебаев көшесі, № 15а, М. Төлебаев пошта байланыс бөлімшесі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М. Төлебаев ауылы, Жеңіс көшесі, № 1а, М. Төлебаев ауылдық дәрігерлік амбулаториясы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Үлгі ауылы, Байғамытов көшесі, № 12а, Үлгі медициналық пункті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Шұбартүбек ауылы, Жетісу көшесі, № 6, Шұбартүбек медициналық пункті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Лепсі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Лепсі ауылы, Айша Бибі көшесі, № 3, Лепсі ауылдық ауруханасы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Лепсі ауылы, М. Төлебаев көшесі, № 8, Лепсі мәдениет үйі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Көкжиде ауылы, Төлебай батыр көшесі, № 2, Көкжиде медициналық пункті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12.Черкасск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Черкасск ауылы, М. Тынышбаев көшесі, № 100, Черкасск ауылдық дәрігерлік амбулаториясы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Қарғалы ауылы, Әбілқайырхан көшесі, № 2, Қарғалы медициналық пункті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35) Петропавловка ауылы, М. Тынышбаев көшесі, № 97, Петропавловка фельдшерлік-акушерлік пункті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36) Аққайың ауылы, М. Тынышбаев көшесі, № 54, Аққайың медициналық пункті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Шатырбай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37) Шатырбай ауылы, Абылайхан көшесі, №37, Шатырбай фельдшерлік-акушерлік пункті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38) Шатырбай ауылы, Нұғманов көшесі, №31, Шатырбай пошта байланыс бөлімшесі ғимаратының жанындағы стенд.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ауданы әкімдігінің 2016 жылғы "21" қаңтардағы "Сарқан ауданында үгіттік баспа материалдарын орналастыру үшін орындарды белгілеу және кандидаттарға сайлаушылармен кездесуі үшін үй-жайлар беру туралы" № 12 қаулысына 2-қосымша</w:t>
            </w:r>
          </w:p>
        </w:tc>
      </w:tr>
    </w:tbl>
    <w:bookmarkStart w:name="z6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ауданында сайлаушылармен кездесуі үшін шарт негізінде кандидаттарға берілетін үй-жайлар</w:t>
      </w:r>
    </w:p>
    <w:bookmarkEnd w:id="4"/>
    <w:bookmarkStart w:name="z6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Сарқан қаласы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Сарқан қаласы, Чепрасов көшесі, № 18, мәдениет үйінің акт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Сарқан қаласы, М. Тынышбаев көшесі, № 35б, Сарқан гуманитарлық колледжінің акт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Бірлік ауылы, Чепрасов көшесі, № 34, Бірлік негізгі орта мектебінің акт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Алмалы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Алмалы ауылы, Әбішов көшесі, № 3, Новопокровка орта мектебінің акт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Абай ауылы, Абай көшесі, № 38, Тасарық орта мектебінің акт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Аманбөктер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Аманбөктер ауылы, Смағұл көшесі, № 6, Аманбөктер орта мектебінің акт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Амангелді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Пограничник ауылы, Сәтбаев көшесі, № 8, Пограничник орта мектебінің акт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Қарауылтөбе ауылы, Бейбітшілік көшесі, № 8, Қарауылтөбе орта мектебінің акт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Көкөзек ауылы, Фестивальная көшесі, № 5, Көкөзек орта мектебінің акт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Бақалы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Бақалы ауылы, Көбдіков көшесі, № 44, К. Қазыбаев атындағы орта мектебінің акт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К. Қазыбаев ауылы, Жаңақұрылыс көшесі, № 1, Ағарту орта мектебінің акт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Тасқұдық ауылы, Киров көшесі, № 1, Тасқұдық бастауыш мектебінің акт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Екіаша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Екіаша ауылы, Қ. Аманжолов көшесі, № 80, мәдениет үйінің акт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Тополевка ауылы, Тәуелсіздік көшесі, № 20, Тополевка орта мектебінің акт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Қойлық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Қойлық ауылы, Макетов көшесі, № 45, Кәкімжан Қазыбаев атындағы мәдениет үйінің акт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Қарабөгет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Қарабөгет ауылы, Абайділданов көшесі, № 18, Әль-Фараби атындағы орта мектебінің акт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Көктерек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Көктерек ауылы, Арын көшесі, № 18, М. Мәметова атындағы орта мектебінің акт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Қарашыған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М. Төлебаев ауылы, М. Төлебаев көшесі, № 15а, М. Төлебаев атындағы мәдениет үйінің акт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Лепсі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Лепсі ауылы, М. Төлебаев көшесі, № 21, мәдениет үйінің акт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Көкжиде ауылы, Төлебай батыр көшесі, № 18, Ерікті орта мектебінің акт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Черкасск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Черкасск ауылы, М. Тынышбаев көшесі, № 16, Черкасск орта мектебінің акт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Аққайың ауылы, М. Тынышбаев көшесі, № 25, Ленин бастауыш мектебінің акт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Қарғалы ауылы, М. Тынышбаев көшесі, № 1, Қарғалы орта мектебінің акт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Петропавловка ауылы, А. Құнанбаев көшесі, нөмірсіз, Петропавловка орта мектебінің акт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Шатырбай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Шатырбай ауылы, Нұғыманов көшесі, № 30, мәдениет үйінің акт залы.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