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cde0" w14:textId="835c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2015 жылғы 22 желтоқсандағы "Сарқан ауданының 2016-2018 жылдарға арналған бюджеті туралы" № 62-322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2016 жылғы 24 наурыздағы N 1-4 шешімі. Алматы облысының Әділет департаментінде 2016 жылы 06 сәуірде N 3774 болып тіркелді. Күші жойылды - Алматы облысы Сарқан аудандық мәслихатының 2017 жылғы 09 маусымдағы № 19-89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09.06.2017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аудандық мәслихатының 2015 жылғы 22 желтоқсандағы "Сарқан ауданының 2016-2018 жылдарға арналған бюджеті туралы" № 62-322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3669 тіркелген, "Сарқан" аудандық газетінде 2016 жылдың 15 қаңтарында № 3 (9151) жарияланған), Сарқан аудандық мәслихатының 2016 жылғы 3 ақпандағы "Сарқан аудандық мәслихатының 2015 жылғы 22 желтоқсандағы "Сарқан ауданының 2016-2018 жылдарға арналған бюджеті туралы" № 62-322 шешіміне өзгерістер енгізу туралы" № 65-335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17 ақпанында № 3727 тіркелген, "Сарқан" аудандық газетінде 2016 жылдың 26 ақпанында № 9 (9157)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2, 3-қосымшаларына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5 071 651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276 995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111 491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10 800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 4 672 365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1 531 367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971 209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2 169 789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5 066 013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23 073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34 997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11 924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23 345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23 345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"Сарқан аудандық экономика және бюджеттік жоспарлау бөлімі" мемлекеттік мекемесінің басшысына (келісім бойынша Т. Т. Аязбаев)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жылдың 1 қаңтарынан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1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0"/>
        <w:gridCol w:w="4920"/>
      </w:tblGrid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мәслихаттың 2016 жылғы 24 наурыздағы "Сарқан аудандық маслихаттың 2015 жылдың 22 желтоқсандағы "Сарқан ауданының 2016-2018 жылдарға арналған бюджеті туралы" № 62-322 шешіміне өзгерістер енгізу туралы" №1-4 шешіміне 1-қосымша</w:t>
            </w:r>
          </w:p>
        </w:tc>
      </w:tr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22 желтоқсандағы "Сарқан ауданының 2016-2018 жылдарға арналған бюджеті туралы" № 62-322 шешімімен бекітілген 1-қосымша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"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5 071 651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276 995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39 004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39 004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220 336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159 587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8 093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47 406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13 405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2 256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5 592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111 491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1 025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1 025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110 466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110 466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4 672 365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4 672 365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4 672 365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5 066 163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345 625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315 583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83 648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83 648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3 068 422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220 943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108 402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112 541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2 512 555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2 448 247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2 405 462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64 308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64 308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334 924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334 924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67 894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233 998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206 898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56 639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27 476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28 463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23 382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1 038 398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350 735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337 012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337 012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687 663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687 663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393 602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234 685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133 451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44 705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29 326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88 078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33 236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34 749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27 199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958"/>
        <w:gridCol w:w="2019"/>
        <w:gridCol w:w="2019"/>
        <w:gridCol w:w="2998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4"/>
        <w:gridCol w:w="1629"/>
        <w:gridCol w:w="1341"/>
        <w:gridCol w:w="4221"/>
        <w:gridCol w:w="4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4"/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6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