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ca1c" w14:textId="31dca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 бойынша пайдаланылмайтын ауыл шаруашылығы мақсатындағы жерлерге 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2016 жылғы 20 сәуірдегі N 2-8 шешімі. Алматы облысының Әділет департаментінде 2016 жылы 20 мамырда N 3840 болып тіркелді. Күші жойылды - Алматы облысы Сарқан аудандық мәслихатының 2018 жылғы 15 маусымдағы № 40-172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Сарқан аудандық мәслихатының 14.03.2018 </w:t>
      </w:r>
      <w:r>
        <w:rPr>
          <w:rFonts w:ascii="Times New Roman"/>
          <w:b w:val="false"/>
          <w:i w:val="false"/>
          <w:color w:val="000000"/>
          <w:sz w:val="28"/>
        </w:rPr>
        <w:t>№ 40-172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2008 жылғы 10 желтоқсандағы Қазақстан Республикасы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Сарқан ауданы бойынша пайдаланылмайтын ауыл шаруашылығы мақсатындағы жерлерге жер салығының базалық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Сарқан аудандық мәслихатының аппарат басшысы Разбеков Бейсенбай Мерекебаевичке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орындалуын бақылау Сарқан аудандық мәслихатының "Экономика саласы, қаржы, салық және бюджет, шағын және орта кәсіпкерлікті дамыту, аграрлық мәселелер, экология жөніндегі"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 әділет органдарында мемлекеттік тіркелген күннен бастап күшіне енеді және алғашқы ресми жарияланған күнінен кейін күнтізбелік 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күн өткен соң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