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e54d" w14:textId="771e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2016 жылғы 02 ақпандағы № 02-62 қаулысы. Алматы облысы Әділет департаментінде 2016 жылы 17 ақпанда № 3730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аудандық сайлау комиссиясымен (келісім бойынша)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Кандидаттардың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әкімі аппаратының басшысы Мамановқа Шыңғысхан Маратұлына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Қыдырбек-ұлы Дәрменияр Алғатбекұлына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әкімдігінің 2016 жылғы "02" ақпандағы "Талғар ауданында үгіттік баспа материалдарын орналастыру үшін орындарды белгілеу және кандидаттарға сайлаушылармен кездесуі үшін үй-жайлар беру туралы" № 02-62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0"/>
        <w:gridCol w:w="2299"/>
        <w:gridCol w:w="6481"/>
      </w:tblGrid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және Асфандьяров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және Қонаев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Малькеев және Лермонтов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Бокин және Шаяхметов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Делегатская және Гагарин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және Төлебаев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және Жамбыл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Бокин және Лермонтов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және Менделеев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және Промышленная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және Құрманғазы көшелерінің қиылысындағы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Қызыл-Қайрат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Малькеев және Жаханов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Ниязов және Төлебаев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және Центральная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және Қазыбек би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Бокин және Гагарин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және Молдағұлова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Белбұлақ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Белбұлақ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Абдығұлов және Заводская көшелерінің қиылысындағы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Теберіков және Центральная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және Байғозиев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Чуленов және Жібек Жолы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Бесқайнар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Бесқайнар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және Садовая көшелерінің қиылысындағы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батыр және Уалиханов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Хамраев және Аманжолов көшелерінің қиылысындағы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 және М. Өзтүрік аллеясының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Гүлдала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Гүлдала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Кичиков және Жансүгіров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Гүлдала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Кичиков және Абай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Байсерке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және Новая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Кеңдала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Кеңдала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Смыков және Молодежная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және Луговая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Құлджа трассы және Набережная көшесінің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Центральная және Колхозная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Қайнар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және Космонавтов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Жаңалық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Жетіген және Х. Омаров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және Центральная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Дәулет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және Железнодорожная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Іңкәрбек және Школьная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Тұғанбай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Шаймерденов және Нұрғазиев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Өстемір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Қызай Күнбике Байдібек қызы және Гагарин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және 8 март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Темирязев және Панфилов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 және Кульджинская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 және 8 март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Мақатаев және Титов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Тарпанов және М. Сапаров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Тұздыбастау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Тұздыбастау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Жылқыбай және Бердығұлов көшелерінің қиылысындағы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Тұздыбастау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Жылқыбай және Алдабергенов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Тұздыбастау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Сейдахмет және Қазыбек би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Тұздыбастау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және Жылқыбай көшелерінің қиылысындағы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әкімдігінің 2016 жылғы "02" ақпандағы "Талғар ауданында үгіттік баспа материалдарын орналастыру үшін орындарды белгілеу және кандидаттарға сайлаушылармен кездесуі үшін үй-жайлар беру туралы" № 02-62 қаулысына 2-қосымша</w:t>
            </w:r>
          </w:p>
        </w:tc>
      </w:tr>
    </w:tbl>
    <w:bookmarkStart w:name="z7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кездесуі үшін шарт негізінде кандидаттарға берілетін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948"/>
        <w:gridCol w:w="6622"/>
        <w:gridCol w:w="3278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 жайлар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Бейсебаев атындағы агробизнес және менеджмент колледжі клубының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медицина колледжінің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Павлова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Сәкен Сейфуллин атындағы орта № 2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Павлова көшесі,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Жамбыл Жабаев атындағы № 6 жалпы білім беретін орта мектептің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көшесі, нөмірі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№ 7 жалпы білім беретін орта мектеп-лицейдің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көшесі,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Ю. Гагарин атындағы №8 дарынды балаларға арналған үш тілде оқытатын гимназияның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ауданының орталық ауруханасының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Павлова көшесі, № 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Малькеев көшесі, №35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№ 19 жалпы білім беретін орта мектептің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Ниязов көшесі,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Т. Рысқұлов атындағы № 16 жалпы білім беретін орта мектептің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Бокин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Белбұлақ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№ 10 жалпы білім беретін орта мектептің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көшесі,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К. Абдығұлов атындағы № 34 жалпы білім беретін мектеп гимназияның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Маметова көшесі,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атындағы № 35 жалпы білім беретін мектеп гимназияның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Маметова көшесі,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Бесқайнар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орталығы бар № 20 жалпы білім беретін орта мектептің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көшесі,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Бесағаш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Бесағаш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28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Құдайбердиев көшесі, №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Бесағаш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29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көшесі, нөмірі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Гүлдала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21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Кичиков көшесі,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Байсерке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40 жалпы білім беретін бастауыш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№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Кеңдала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42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батыр көшесі,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 жалпы білім беретін негізгі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Шоссейная көшесі,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36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көшенің аты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Қайнар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26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Ільяс Жансүгіров атындағы мектепке дейінгі шағын орталығы бар № 37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көшесі,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15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Іңкәрбек көшесі, нөмірі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Тұғанбай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30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Шаймерденов көшесі,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Өстемір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14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17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Томаровский көшесі,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22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Төнкеріс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23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Мақатаев көшесі,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24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Тарпанов көшесі,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Тұздыбастау ауылдық округі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Жылқыбай көшесі, 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орталығы бар № 13 жалпы білім беретін орта мектептің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Қазбек би көшесі,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