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f438" w14:textId="f19f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2016 жылғы 05 қыркүйектегі № 09-581 қаулысы. Алматы облысы Әділет департаментінде 2016 жылы 12 қазанда № 3980 болып тіркелді. Күші жойылды - Алматы облысы Талғар ауданы әкімдігінің 2021 жылғы 8 қарашадағы № 11- 618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ауданы әкімдігінің 08.11.2021 </w:t>
      </w:r>
      <w:r>
        <w:rPr>
          <w:rFonts w:ascii="Times New Roman"/>
          <w:b w:val="false"/>
          <w:i w:val="false"/>
          <w:color w:val="ff0000"/>
          <w:sz w:val="28"/>
        </w:rPr>
        <w:t>№ 11-618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"Талғар ауданының білім бөлімі" мемлекеттік мекемесінің басшысы Тюлеева Зияда Шеримбаевна заңмен белгіленген тәртіпте мектепке дейінгі тәрбие мен оқытуға мемлекеттік білім беру тапсырысының орналастырылуын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Аудан әкімі аппаратының басшысы Әшімахұн Ахмет Әшімахұнұлына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Қыдырбек-ұлы Дәрменияр Алғатбекұлына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 әкімдігінің 2016 жылғы 5 қыркүйектегі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71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614"/>
        <w:gridCol w:w="1336"/>
        <w:gridCol w:w="1707"/>
        <w:gridCol w:w="2866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жасына дейінгі тәрбие мен оқытуды қамтамасыз ететін ұйымның атауы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ұйымдарында тәрбиеленетін бала саны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мекемелердің жан басына шаққандағы қаржыландыру мөлшері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(теңге)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ұйымдарында ата-ана төлемақы мөлшері (теңге)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уйымдарының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№ 2 "Бөбек" бала бақшасы мемлекеттік коммуналдық қазыналық кәсіпорыны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кейін- 12700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"№ 3 балабақшасы" мемлекеттік коммуналдық қазыналық кәсіпорыны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12700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"№ 4 Ветерок бала бақшасы" мемлекеттік коммуналдық қазыналық кәсіпорыны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12700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"№ 8 бала бақшасы" мемлекеттік коммуналдық қазыналық кәсіпорыны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12700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"№7 Айгөлек бөбекжай балабақшасы" мемлекеттік коммуналдық қазыналық кәсіпорыны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9536,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кейін- 12700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  <w:bookmarkEnd w:id="8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"Балаларды тәрбиелеу және білім беру орталығы "Еркем-Ай"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 Оқыту және білім беру орталығы "Саймасай"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"Шегенова Г.М." Алиша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"Шегенова Г.М." Алиша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 Оқыту және білім беру орталығы 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"Рустемова Кульжамиля Исабековна"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"ФайЗаман"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"TOP KID"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"Акбота"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"Ахметов Гайса Абдрахманович"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"СК BAER"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"Абдильдинов Назерке"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"Муканов А.И"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"Сайлыбаева 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"Фазиров"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"Ташпанова"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"Сыдықбеков"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"Сатжан"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"Муздыбаева"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 Рабаева"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"СК BAER"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мекеме "Ай-аяла"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"Берик"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"Турусбекова"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"Байдалиев"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"Семенова"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"Болашақ"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"Калмурзаева Меруерт Жумагалиевна"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"Кушикбаев"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"Сарсенбаева"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"Нурила"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"Аманкулов"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"Кадырова Г.З"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"Муканов"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"Бакуня"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"Бусурманова"жеке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"Aru-A travel"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  <w:bookmarkEnd w:id="46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"И.Ф.Халипов атындағы мектеп жасына дейінгі шағын орталығы бар №1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"Сәкен Сейфуллин атындағы мектеп жасына дейінгі шағын орталығы бар №2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№12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бөлім" мемлекеттік мекемесінің "Мектеп жасына дейінгі шағын орталығы бар №29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№36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№38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№45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№49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мектепке дейінгі тәрбие мен оқыту ұйымдарының қызметін қамтамасыз ету)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тәрбие мен оқытуды қамтамасыз ететін ұйымның атауы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ұйымдарында тәрбиеленетін бала саны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мекемелердің жан басына шаққандағы қаржыландыру мөлшері (теңге)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ұйымдарында ата-ана төлемақы мөлшері (теңге)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мекеме "Аружан -2015"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"Баян сұлу"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"СК BAER"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"ФайЗаман"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"Талгар"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"Шегенов"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"Сафия"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Бейсембаев О.К"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"Динара"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"Жетписбаева Д.С"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"Flagman Company" жеке балабақшасы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"Еркешева"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"Калмурзаева Меруерт Жумагаливена"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"Куат Н.К"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"Нурали" жеке балабақшасы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кәсіпкер "Байдалиев" жеке балабақшасы.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15000,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кейін- 16000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  <w:bookmarkEnd w:id="73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 13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 18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 17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 42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әкімдігінің "Талғар ауданының білім бөлімі" мемлекеттік мекемесінің "Мектеп жасына дейінгі шағын орталығы бар № 44 жалпы білім беретін орта мектебі" мемлекеттік коммуналдық мекемесі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