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45b3" w14:textId="a564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 әкімдігінің 2016 жылғы 07 қарашадағы № 11-680 қаулысы. Алматы облысы Әділет департаментінде 2016 жылы 28 қарашада № 4020 болып тіркелді. Күші жойылды - Алматы облысы Талғар аудандық мәслихатының 2024 жылғы 5 ақпандағы № 02-35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Талғар аудандық мәслихатының 05.02.2024 </w:t>
      </w:r>
      <w:r>
        <w:rPr>
          <w:rFonts w:ascii="Times New Roman"/>
          <w:b w:val="false"/>
          <w:i w:val="false"/>
          <w:color w:val="000000"/>
          <w:sz w:val="28"/>
        </w:rPr>
        <w:t>№ 02-35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 412 Қазақстан Республикасы Денсаулық сақтау және әлеуметтік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Ұйымдық-құқықтық нысанына және меншік нысанына қарамастан ұйымдар үшін ұйым жұмысшыларының тізімдік санының екі пайызы мөлшерінде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аудан әкімінің орынбасарына Қыдырбек-ұлы Дарменияр Алғатбекұлына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Аудан әкімінің аппарат басшысы Ашимахун Ахмет Ашимахунұлына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